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4441" w14:textId="3004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Курчумском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16 марта 2021 года № 3/4-VII. Зарегистрировано Департаментом юстиции Восточно-Казахстанской области 26 апреля 2021 года № 8677. Утратило силу решением Курчумского районного маслихата Восточно-Казахстанской области от 20 марта 2024 года № 20/3-VIII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20/3-VIII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в редакции решения Курчумского районного маслихата Восточно-Казахстанской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26/14-VII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Курчумском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30 декабря 2019 года № 46/3-VI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6718 и опубликовано в Эталонном контрольном банке нормативных правовых актов Республики Казахстан в электронном виде 10 февраля 2020 года).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Айкенев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3/4-VII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Курчумском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Курчумского районного маслихата Восточно-Казахстанской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26/14-VII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Курчумском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Курчумского районного маслихата Восточно-Казахстанской области от 19.04.2023 </w:t>
      </w:r>
      <w:r>
        <w:rPr>
          <w:rFonts w:ascii="Times New Roman"/>
          <w:b w:val="false"/>
          <w:i w:val="false"/>
          <w:color w:val="000000"/>
          <w:sz w:val="28"/>
        </w:rPr>
        <w:t>№ 2/13-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занятости, социальных программ и регистрации актов гражданского состояния Курчумского района Восточно-Казахстанской области" (далее - уполномоченный орган).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