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ca35" w14:textId="8b3c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25 декабря 2020 года № 58/3-VI "О бюджете Курчумского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31 августа 2021 года № 8/2-VII. Зарегистрировано в Министерстве юстиции Республики Казахстан 14 сентября 2021 года № 24334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Курчумского района на 2021-2023 годы" от 25 декабря 2020 года № 58/3-VI (зарегистрировано в Реестре государственной регистрации нормативных правовых актов под № 8273)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 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 приложениям 1, 2, 3 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- 8282932,7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- 1029720,0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- 23566,5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- 7569,0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- 7222077,2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- 8394276,8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- 103922,2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- 131918,2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- 27996,0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- 208919,6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- 208919,6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- 131918,2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- 27996,0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- 104997,4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2021 года № 8/2-VII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8289932,7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23566,5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государственного бюджета, а также содержащимися и финансируемыми из бюджета (сметы расходов)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государственного бюджета, а также содержащимися и финансируемыми из бюджета (сметы расходов)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7222077,2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7222053,8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7222053,8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96"/>
        <w:gridCol w:w="1045"/>
        <w:gridCol w:w="1045"/>
        <w:gridCol w:w="6388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8394276,8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756819,5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310461,5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26303,0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25448,0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284158,5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167715,0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107391,5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443654,0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33586,0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33336,0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39374,0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39074,0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330126,0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184291,0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145835,0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41781,7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893430,5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238884,0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238884,0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238884,0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623591,5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623591,5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187202,0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60292,0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41321,5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164574,0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32106,0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21999,0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72069,0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30955,0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30955,0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жилищная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1067600,1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579253,9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579253,9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130954,0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423999,9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412732,0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412732,0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118552,0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75614,2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75614,2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55614,2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453433,1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276692,0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276692,0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276692,0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91315,1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91315,1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65632,1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67217,0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67217,0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42308,0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68712,4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643348,0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643348,0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643348,0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416348,0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193818,9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193818,9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173978,9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173978,9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4239793,6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4239793,6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4239793,6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4005531,0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220805,0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103922,2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131918,2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131918,2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131918,2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131918,2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131918,2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-208919,6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208919,6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131918,2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131918,2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131918,2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104997,4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104997,4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