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81c1" w14:textId="7088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Курчумского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2021 года № 14/3-VII. Зарегистрировано в Министерстве юстиции Республики Казахстан 6 января 2022 года № 26404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- 4974325,0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- 2147623,0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- 15474,0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- 27000,0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- 2784228,0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- 6244311,8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- 93788,5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- 128422,5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- 34634,0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- 1363775,3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- 1363775,3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- 127167,5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- 34634,0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объем субвенций, передаваемый из областного бюджета в бюджет района на 2022 год в сумме 1566282,0 тысяч тенге, на 2023 год в сумме 1566282,0 тысяч тенге, на 2024 год в сумме 1566282,0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местного самоуправления в сумме 608348,0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Курчумскому сельскому округу - 58122,0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Маркакольскому сельскому округу - 49953,0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Сарыоленскому сельскому округу - 69370,0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Калжырскому сельскому округу - 35191,0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Бурановскому сельскому округу - 91360,0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Калгутинскому сельскому округу - 54601,0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- 37709,0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Маралдинскому сельскому округу - 43905,0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сельскому округу - 70857,0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Акбулакскому сельскому округу - 31486,0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Балыкшинскому сельскому округу - 33131,0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Тоскаинскому сельскому округу - 32663,0 тысяч тенге.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исполнению на 2022 год нормативы распределения доходов в районный бюджет по социальному налогу, индивидуальному подоходному налогу с доходов в размере 100 процентов,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2021 года № 12/91-VII "Об областном бюджете на 2022-2024 годы" (зарегистрировано в Реестре государственной регистрации нормативных правовых актов за номером 25825).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32002,0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Распределение целевых трансфертов из районного бюджета бюджетам местного самоуправления на 2022 год определяется постановлением акимата Курчумского района Восточно-Казахстанской области.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районном бюджете на 2022 год целевые текущие трансферты из областного бюджета в сумме 149780,0 тысяч тенге.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2022 год целевые текущие трансферты из республиканского бюджета в сумме 704088,0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2022 год целевые трансферты на развитие из республиканского бюджета в сумме 111176,0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2022 год кредиты из республиканского бюджета на реализацию мер социальной поддержки специалистов в сумме 114863,0 тысяч тенге.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10.11.2022 </w:t>
      </w:r>
      <w:r>
        <w:rPr>
          <w:rFonts w:ascii="Times New Roman"/>
          <w:b w:val="false"/>
          <w:i w:val="false"/>
          <w:color w:val="ff0000"/>
          <w:sz w:val="28"/>
        </w:rPr>
        <w:t>№ 27/2-VII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2784115,7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улучшению качества жизни инвалидов в Республике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целевые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-1363775,3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1271241,8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14/3-VII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1566282,0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жилищная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