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2c14" w14:textId="bc62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Абайского сельского округа Курчумского района Восточно-Казахстанской области № 2 от 23 июня 2021 года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сельского округа Курчумского района Восточно-Казахстанской области от 18 октября 2021 года № 3. Зарегистрировано в Министерстве юстиции Республики Казахстан 25 октября 2021 года № 24879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на основании представления временно исполняющего обязанности главного государственного ветеринарно-санитарного инспектора Курчумского района от 13 июля 2021 года № 926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крестьянском хозяйстве "Рақымбай" Абайского сельского округа Курчумского района Восточно-Казахстанской области, в связи с проведением комплекса ветеринарных мероприятий по ликвидации очагов заболевания бруцеллеза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Абайского сельского округа Курчумского района Восточно-Казахстанской области № 2 от 23 июня 2021 года "Об установлении ограничительных мероприятий" (зарегистрировано в Реестре государственной регистрации нормативных правовых актов за № 23222).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Абайского сельского округа Курчумского района Восточно-Казахстанской области"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Курчумского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Курчумского района ВКО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Бактияров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