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8a02" w14:textId="db88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Балыкшинского сельского округа Курчумского района Восточно-Казахстанской области от 18 ноября 2021 года № 1. Зарегистрировано в Министерстве юстиции Республики Казахстан 19 ноября 2021 года № 25240. Утратило силу - решением акима Балыкшинского сельского округа Курчумского района Восточно-Казахстанской области от 7 апреля 2022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Балыкшинского сельского округа Курчумского района Восточно-Казахстанской области от 07.04.2022 № 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ветеринарии" и на основании представления главного государственного ветеринарно-санитарного инспектора Курчумской районной инспекции № 1448 от 3 ноября 2021 года,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Жолнускау Балыкшинского сельского округа Курчумского района, в связи с возникнованием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"Аппарата акима Балыкшинского сельского округа Курчумского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Восточно-Казахстанской области после официального опубликования.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Балыкшинского  сельского округа 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