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093ee" w14:textId="28093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Сарыоленского сельского округа Курчумского района Восточно-Казахстанской области от 25 июня 2021 года № 2. Зарегистрировано в Министерстве юстиции Республики Казахстан 8 июля 2021 года № 23343. Утратило силу - решением акима Сарыоленского сельского округа Курчумского района Восточно-Казахстанской области от 28 января 2022 года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- 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Сарыоленского сельского округа Курчумского района Восточно-Казахстанской области от 28.01.2022 № 6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 ИЗПИ.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главного государственного ветеринарно-санитарного инспектора Курчумского района от 26 мая 2021 года № 721,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крестьянское хозяйство "Бірлік" Сарыоленского сельского округа в связи с возникновением бруцеллеза крупного рогатого скота.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Сарыоленского сельского округа"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Курчумского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Курчумского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Сарыоленского сельского округа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Курчумского района ВКО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Аксартов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