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2269" w14:textId="0af2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Сарыоленского сельского округа Курчумского района Восточно-Казахстанской области от 21 июля 2021 года № 3. Зарегистрировано в Министерстве юстиции Республики Казахстан 23 июля 2021 года № 23677. Утратило силу - решением акима Сарыоленского сельского округа Курчумского района Восточно-Казахстанской области от 28 декабря 2021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Сарыоленского сельского округа Курчумского района Восточно-Казахстанской области от 28.12.2021 № 4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ИЗПИ.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Курчумского района от 25 июня 2021 года № 841,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мелко рогатого скота Сарыоленского сельского округа расположенного на участке Карагаш кадастр 05-072-010 ВКО Курчумского района.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Сарыоленского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Сарыоленского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