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eddc" w14:textId="765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25 декабря 2020 года № 55-2 "О Кокпектинском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31 марта 2021 года № 4-6/1. Зарегистрировано Департаментом юстиции Восточно-Казахстанской области 8 апреля 2021 года № 8556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статьями 106,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РЕШИЛ: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8067, опубликовано в Эталонном контрольном банке нормативных правовых актов Республики Казахстан в электронном виде 30 декабря 2020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10 331 861,1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1 336 946,0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71 504,0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21 630,0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8 901 781,1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10 542 639,6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86 246,0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122 514,0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124 533,5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297 025,5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36 268,0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210 779,5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Таскайратова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071"/>
        <w:gridCol w:w="5416"/>
        <w:gridCol w:w="3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1 336 946,0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784 712,0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554 712,0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469 384,0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469 384,0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8 901 781,1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8 901 781,1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8 901 781,1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5"/>
        <w:gridCol w:w="34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10 542 639,6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459 333,8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199 306,8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656 467,0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3 980 060,3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60 689,1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3 919 371,2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3 851 672,2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3 851 672,2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351 230,0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4 816 222,5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4 816 222,5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4 816 222,5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84 132,5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4 378 794,0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297 025,5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6223"/>
        <w:gridCol w:w="4420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   (тысяч тенге)</w:t>
            </w:r>
          </w:p>
        </w:tc>
      </w:tr>
      <w:tr>
        <w:trPr>
          <w:trHeight w:val="30" w:hRule="atLeast"/>
        </w:trPr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оралманов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52 189,1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52 189,1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5207"/>
        <w:gridCol w:w="5159"/>
      </w:tblGrid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   (тысяч тенге)</w:t>
            </w:r>
          </w:p>
        </w:tc>
      </w:tr>
      <w:tr>
        <w:trPr>
          <w:trHeight w:val="30" w:hRule="atLeast"/>
        </w:trPr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Кокпекты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41 214,0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