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bc415" w14:textId="afbc4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31 марта 2020 года № 45-6/2 "Об утверждении Правил определения размера и порядка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31 марта 2021 года № 4-6/3. Зарегистрировано Департаментом юстиции Восточно-Казахстанской области 12 апреля 2021 года № 8585. Утратило силу решением Кокпектинского районного маслихата области Абай от 30 мая 2024 года № 13-3/8.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Кокпектинского районного маслихата области Абай от 30.05.2024 </w:t>
      </w:r>
      <w:r>
        <w:rPr>
          <w:rFonts w:ascii="Times New Roman"/>
          <w:b w:val="false"/>
          <w:i w:val="false"/>
          <w:color w:val="ff0000"/>
          <w:sz w:val="28"/>
        </w:rPr>
        <w:t>№ 13-3/8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Кокпектинский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31 марта 2020 года № 45-6/2 "Об утверждении Правил определения размера и порядка оказания жилищной помощи" (зарегистрировано в Реестре государственной регистрации нормативных правовых актов за № 6896, опубликовано в Эталонном контрольном банке нормативных правовых актов Республики Казахстан в электронном виде 21 апреля 2020 года) следующие изменения: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 и 2)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доля предельно-допустимых расходов – отношение предельно-допустимого уровня расходов малообеспеченной семьи (гражданина) в месяц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к совокупному доходу малообеспеченной семьи (гражданина) в процентах;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малообеспеченной семьи (гражданина) – общая сумма доходов семьи (гражданина) за квартал, предшествующий кварталу обращения за назначением жилищной помощи;";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исключить;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исключить;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Малообеспеченная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Для назначения жилищной помощи малообеспеченная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малообеспеченной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справки о пенсионных отчислениях (за исключением сведений, получаемых из соответствующих государственных информационных систем);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с места работы либо справки о регистрации в качестве безработного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сведений об алиментах на детей и других иждивенцев;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банковского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счета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квитанции-счета за услуги телекоммуникаций или копии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о расходах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 Сведения о наличии или отсутствии жилища (по Республике Казахстан), принадлежащего им на праве собственности, услугодатель получает посредством информационных систем.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повторном обращении малообеспеченная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В случае представления неполного пакета документов,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работник Государственной корпорации выдает расписку об отказе в приеме документов.";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Малообеспеченным семьям (гражданам), проживающим в индивидуальных жилых домах с местным отоплением, жилищная помощь назначается один раз в год за квартал независимо от месяца обращения.";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Жилищная помощь не оказывается малообеспеченным семьям (гражданам):";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3), 4) </w:t>
      </w:r>
      <w:r>
        <w:rPr>
          <w:rFonts w:ascii="Times New Roman"/>
          <w:b w:val="false"/>
          <w:i w:val="false"/>
          <w:color w:val="000000"/>
          <w:sz w:val="28"/>
        </w:rPr>
        <w:t>пункта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расхода газа на одного человека в месяц – 6,5 кг;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потребления электроэнергии в месяц - 90 кВт на одного человека. При проживании более одного человека по 45 кВт на каждого, но не более 300 кВт;".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Таскайратова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