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8c9" w14:textId="b869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25 декабря 2020 года № 55-2 "О Кокпектинском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30 июля 2021 года № 7-2. Зарегистрировано в Министерстве юстиции Республики Казахстан 5 августа 2021 года № 23872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Кокпектинском районном бюджете на 2021-2023 годы" от 25 декабря 2020 года № 55-2 (зарегистрировано в Реестре государственной регистрации нормативных правовых актов под № 8067)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Кокпектинский районный бюджет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13 912 659,2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4 486 184,5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82 915,5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21 630,0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9 321 929,2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14 123 438,8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86 246,0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122 514,0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36 268,0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124 533,5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-124 533,5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122 514,0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36 268,0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210 779,5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70"/>
        <w:gridCol w:w="33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13 912 659,2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4 486 184,5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3 699 626,9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2 907 377,5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792 249,4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697 731,6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697 731,6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82 915,5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9 321 929,2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9 321 929,2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9 321 929,2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14 123 438,8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1 225 147,7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298 240,9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275 037,6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85 437,9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858 348,8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806 616,2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780 094,2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707 952,9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209 406,4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209 406,4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209 406,4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13  867,0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4 332 835,9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393 579,1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231 017,1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193 440,1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3 939 256,8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3 830 557,8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3 830 557,8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214 802,6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214 802,6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214 802,6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233 205,4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192 203,4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39 622,4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769 079,8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767 967,8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767 967,8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645 967,8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6 307 222,5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6 307 222,5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6 307 222,5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84 132,5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4 378 794,0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-124 533,5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631"/>
        <w:gridCol w:w="470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кандасов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4322,5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917"/>
        <w:gridCol w:w="4468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Кокпекты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34 956,6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на освещение улиц с. Кокпекты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739"/>
        <w:gridCol w:w="2956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переселенцам на реализацию новых бизнес идей (200 МРП)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36 720,0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64 810,0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в государственных организациях социальной защиты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68 724,0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5749"/>
        <w:gridCol w:w="5575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Самарское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в селе Самарское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Кокжайык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и канализационных сетей в селе Тассай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(или)строительство, реконструкция жилья коммунального жилищного фонда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162 262,0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137 647,0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84 805,0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3 833 179,0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1539"/>
        <w:gridCol w:w="751"/>
        <w:gridCol w:w="788"/>
        <w:gridCol w:w="69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