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f090" w14:textId="f79f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25 декабря 2020 года № 55-2 "О Кокпектинском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22 октября 2021 года № 9-2. Зарегистрировано в Министерстве юстиции Республики Казахстан 1 ноября 2021 года № 24988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Кокпектинском районном бюджете на 2021-2023 годы" от 25 декабря 2020 года № 55-2 (зарегистрировано в Реестре государственной регистрации нормативных правовых актов под № 8067)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Кокпектинский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14 274 312,7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4 888 658,0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82 915,5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21 630,0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9 281 109,2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14 485 092,3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86 246,0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124 533,5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-124 533,5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210 779,5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14 274 312,7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4 888 658,0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4 020 611,7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3 107 377,5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913 234,2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779 220,3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779 220,3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82 915,5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9 281 109,2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9 281 109,2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9 281 109,2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14 485 092,3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1 353 364,1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337 804,8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310 366,5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213 219,1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940 694,4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877 896,9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38 475,9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839 145,0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19 656,3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668 816,9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169 096,4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169 096,4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169 096,4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485 853,5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56 648,5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160 058,0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4 503 512,9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488 903,4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326 341,4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258 440,1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4 014 609,5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184 051,7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184 051,7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3 830 557,8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3 830 557,8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615 399,7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223 824,6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223 824,6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223 824,6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51 461,0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243 286,5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196 494,2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159 253,6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28 586,3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770 634,9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769 522,9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769 522,9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135 632,0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633 890,9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6 382 769,5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6 382 769,5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6 382 769,5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84 132,5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5 878 794,0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419 833,0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124 533,5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-124 533,5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6489"/>
        <w:gridCol w:w="4605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кандасов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4 322,5</w:t>
            </w:r>
          </w:p>
        </w:tc>
      </w:tr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-благоустройство сельских населенных пунктов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-установка блочно-модульных станций очистки воды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41 490,0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в том числе: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52 189,1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6917"/>
        <w:gridCol w:w="4468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328 130,1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селе Кокпекты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30 667,2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Ульгулималшы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34 956,6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 на освещение улиц с. Кокпекты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18 311,5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621"/>
        <w:gridCol w:w="2916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аренду (найм) жилья и возмещение коммунальных затрат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переселенцам на реализацию новых бизнес идей (200 МРП)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36 720,0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увеличение норм обеспечения инвалидов обязательными гигиеническими средствами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расширение Перечня технических вспомогательных (компенсаторных)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3 157,0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в государственных организациях социальной защиты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68 724,0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 № 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республиканского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5749"/>
        <w:gridCol w:w="5575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Самарское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 сооружений в селе Самарское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Кокжайык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Ульгулималшы 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и канализационных сетей в селе Тассай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(или)строительство, реконструкция жилья коммунального жилищного фонда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162 262,0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137 647,0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84 805,0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3 833 179,0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