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defb" w14:textId="f3dde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участке "Заготзерно-элеватор" в селе Кокпекты Кокпектинского сельского округа Кокпектинского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Кокпектинского сельского округа Кокпектинского района Восточно-Казахстанской области от 6 мая 2021 года № 2. Зарегистрировано Департаментом юстиции Восточно-Казахстанской области 12 мая 2021 года № 8767. Утратило силу решением акима Кокпектинского сельского округа Кокпектинского района Восточно-Казахстанской области от 1 августа 2022 года № 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Кокпектинского сельского округа Кокпектинского района Восточно-Казахстанской области от 01.08.2022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Кокпектинской районной территориальной инспекции Комитета ветеринарного контроля и надзора Министерства сельского хозяйства Республики Казахстан от 26 апреля 2021 года № 01 - 11/169, аким Кокпектинского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для ликвидации очага и проведения ветеринарно – санитарных мероприятий против инфекционного заболевания бруцеллез среди крупного рогатого скота на участке "Заготзерно-элеватор" села Кокпекты Кокпектинского сельского округа Кокпектинского района.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Кокпектинского сельского округа" Кокпектинского района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Восточно-Казахстанской области;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 Кокпектинского района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Байсенгиров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