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bb3b" w14:textId="5a9b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Тарбагатайского районного маслихата от 23 декабря 2020 года № 66-2 "О бюджете Тарбагатайского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17 марта 2021 года № 3-2. Зарегистрировано Департаментом юстиции Восточно-Казахстанской области 19 марта 2021 года № 8462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решением Восточно-Казахстанского областного маслихата от 3 марта 2021 года № 3/13-VII "О внесении изменений и дополнения в решение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номером 8424) Тарбагатайский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2021-2023 годы" от 23 декабря 2020 года № 66-2 (зарегистрировано в Реестре государственной регистрации нормативных правовых актов за номером 8141, опубликовано в Эталонном контрольном банке нормативных правовых актов Республики Казахстан в электронном виде 08 января 2021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2021-2023 годы согласно приложениям 1, 2, 3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12 484 020,0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1 139 609,0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3 972,0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11 327 659,0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12 488 789,4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141 716,0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188 147,0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46 431,0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-146 485,4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146 485,4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188 147,0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46 431,0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4 769,4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следущего содержания: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Используемые остатки бюджетных средств 4 769,4 тысяч тенге распределить согласно приложению 6-1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6-1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 № 3-2</w:t>
            </w:r>
          </w:p>
        </w:tc>
      </w:tr>
    </w:tbl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12 484 020,0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1 139 609,0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609 898,0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111 192,0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498 706,0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471 470,0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471 470,0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14 026,0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3 882,0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4 725,0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5 419,0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4 631,0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4 631,0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7 780,0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7 700,0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3 972,0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3 972,0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11 327 659,0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546,3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546,3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11 327 112,7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11 327 112,7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5193"/>
        <w:gridCol w:w="3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12 488 789,4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30 177,0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30 177,0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171 035,0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167 035,0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2 422,0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2 422,0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2 422,0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141 641,0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30 402,0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30 402,0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60 969,0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32 469,0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50 270,0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48 800,0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1 470,0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88 003,0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13 154,0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13 154,0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13 154,0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74 849,0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74 849,0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52 000,0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22 849,0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1 703 258,0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1 012 610,0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1 012 610,0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1 012 610,0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653 182,0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653 182,0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193 466,0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70 615,0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2 088,0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64 046,0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7 876,0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170 983,0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56 818,0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25 631,0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61 659,0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37 466,0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37 466,0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32 466,0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1 265 473,2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92 599,2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92 599,2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92 599,2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1 172 874,0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41 337,0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41 337,0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1 131 537,0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1 131 537,0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505 013,5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275 612,5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275 612,5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275 612,5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45 235,0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45 235,0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18 135,0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113 651,0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98 651,0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98 255,0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396,0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70 515,0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17 839,0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17 839,0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52 676,0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19 848,0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32 828,0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65 179,0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26 990,0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26 990,0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26 990,0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38 189,0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38 189,0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38 189,0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43 111,0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43 111,0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43 111,0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23 581,0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155 900,0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148 900,0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122 895,0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122 555,0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112 555,0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112 555,0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18 654,0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18 654,0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18 654,0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18 654,0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8 176 027,7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8 176 027,7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8 176 027,7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5 315,7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7 794 950,0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375 762,0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188 147,0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188 147,0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188 147,0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188 147,0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46 431,0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46 431,0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БЮДЖЕТА: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-146 485,4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146 485,4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188 147,0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188 147,0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46 431,0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46 431,0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46 431,0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 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66-2</w:t>
            </w:r>
          </w:p>
        </w:tc>
      </w:tr>
    </w:tbl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6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131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497 441,7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46 000,0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113 143,0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113 143,0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113 143,0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66 689,0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46 454,0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269 596,2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88 099,2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88 099,2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88 099,2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181 497,0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22 500,0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158 997,0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158 997,0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24 947,5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24 947,5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24 947,5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24 947,5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11 255,0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11 255,0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11 255,0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11 255,0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2021 года 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66-2</w:t>
            </w:r>
          </w:p>
        </w:tc>
      </w:tr>
    </w:tbl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1"/>
        <w:gridCol w:w="1382"/>
        <w:gridCol w:w="4118"/>
        <w:gridCol w:w="3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2 159 285,0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1 031 831,0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885 957,0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885 957,0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885 957,0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145 874,0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145 874,0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103 677,0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28 692,0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4 800,0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8 705,0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972 540,0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972 540,0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972 540,0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972 540,0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53 614,0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36 260,0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36 260,0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36 260,0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17 354,0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17 354,0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17 354,0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101 300,0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101 300,0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101 300,0 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101 300,0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 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66-2</w:t>
            </w:r>
          </w:p>
        </w:tc>
      </w:tr>
    </w:tbl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2816"/>
        <w:gridCol w:w="33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