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125f" w14:textId="3361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Тарбагатайского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 апреля 2021 года № 4-6. Зарегистрировано Департаментом юстиции Восточно-Казахстанской области 7 апреля 2021 года № 8534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30 марта 2018 года № 23-8 "Об утверждении плана по управлению пастбищами и их использованию по Тарбагатайскому району на 2018-2019 годы" (зарегистрировано в Реестре государственной регистрации нормативных правовых актов за номером 5-16-131, опубликовано в Эталонном контрольном банке нормативных правовых актов Республики Казахстан в электронном виде 28 апреля 2018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актября 2020 года № 62-3 "Об оказании социальной поддержки специалистам государственных организаций, проживающим и работающим в сельских населенных пунктах Тарбагатайского района" (зарегистрировано в Реестре государственной регистрации нормативных правовых актов за номером 7740, опубликовано в Эталонном контрольном банке нормативных правовых актов Республики Казахстан в электронном виде от 02 ноября 2020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