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9e9fb" w14:textId="c09e9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социального обеспечения, культуры являющихся гражданскими служащими и работающих в сельской местности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Тарбагатайского района Восточно-Казахстанской области от 29 апреля 2021 года № 438. Зарегистрировано Департаментом юстиции Восточно-Казахстанской области 6 мая 2021 года № 8753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9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139 Трудового кодекса Республики Казахстан от 23 ноября 2015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акимат Тарбагатайского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перечень должностей специалистов в области социального обеспечения, культуры, являющихся гражданскими служащими и работающими в сельской местности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акимата Тарбагатайского района Восточно-Казахстанской области от 14.06.2023 </w:t>
      </w:r>
      <w:r>
        <w:rPr>
          <w:rFonts w:ascii="Times New Roman"/>
          <w:b w:val="false"/>
          <w:i w:val="false"/>
          <w:color w:val="00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Тарбагатайского района от 14 апреля 2020 года № 269 "Об определении перечня должностей специалистов в области социального обеспечения, образования, культуры, спорта являющихся гражданскими служащими и работающих в сельской местности" (зарегистрировано в Реестре государственной регистрации нормативных правовых актов за № 7030 опубликовано в Эталонном контрольном банке нормативных правовых актов Республики Казахстан в электронном виде 06 мая 2020 года).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Ескендирова Е.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СекретарьТарбагатайского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"_____ " _____________ 2021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Богырбаев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Тарбагатайского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438</w:t>
            </w:r>
          </w:p>
        </w:tc>
      </w:tr>
    </w:tbl>
    <w:bookmarkStart w:name="z1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социального обеспечения, культуры, являющихся гражданскими служащими и работающими в сельской местности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постановления акимата Тарбагатайского района Восточно-Казахстанской области от 14.06.2023 </w:t>
      </w:r>
      <w:r>
        <w:rPr>
          <w:rFonts w:ascii="Times New Roman"/>
          <w:b w:val="false"/>
          <w:i w:val="false"/>
          <w:color w:val="ff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Должности специалистов в области социального обеспечения: заведующий отделением надомного обслуживания, консультант по социальной работе, социальный работник по оценке и определению потребности в специальных социальных услугах, социальный работник по уходу за престарелыми и лиц с инвалидностью, социальный работник по уходу за детьми с инвалидностью и лидцами с инвалидностью старше 18 лет с психоневрологическими заболеваниями, инструктор по трудотерапии, директор центра занятости и специалисты, ассистенты, консультант по социальной работе центра занятости населения, директор реабилитационного центра, специалсит по социальной работе, медицинская сестра (брат), массажист, воспитатель, психолог, учитель труда, логопед, учитель ЛФК, учитель музыки, культорганизатор, психиатор.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Должности специалистов в области культуры: директор, заместитель директора методист, методист по работе с молодежью, менеджер по организаций концертов, артист культорганизаторы, балетмеистерккопониатор, дирижер, режиссер художник театра, концертмеистер помощник режиссера, руководитель мавзолея, руководитель ансамбля, руководитель эстрады, специалист (развит.художеств.искуств), заведующий библиотекой, библиотекарь, библиограф, музыкальный оператор.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