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567b" w14:textId="7e95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23 декабря 2020 года № 66-2 "О бюджете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мая 2021 года № 5-2. Зарегистрировано Департаментом юстиции Восточно-Казахстанской области 18 мая 2021 года № 8800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апреля 2021 года № 4/24-VII "О внесении изменений в решение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8690) Тарбагатайский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2021-2023 годы" от 23 декабря 2020 года № 66-2 (зарегистрировано в Реестре государственной регистрации нормативных правовых актов за номером 8141, опубликовано в Эталонном контрольном банке нормативных правовых актов Республики Казахстан в электронном виде 08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12 671 464,1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1 289 609,0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11 365 103,1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12 737 869,2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141 716,0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188 147,0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-208 121,1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208 121,1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188 147,0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66 405,1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6-1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2021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68"/>
        <w:gridCol w:w="3336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12 671 464,1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1 289 609,0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699 898,0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141 192,0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558 706,0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531 470,0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531 470,0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14 026,0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3 882,0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4 725,0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4 631,0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4 631,0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7 780,0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3 972,0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3 972,0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11 365 103,1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546,3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546,3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11 364 556,8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11 364 556,8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12 737 869,2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456 425,1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208 740,4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178 860,4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168 359,4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3 297,9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3 297,9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3 297,9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244 386,8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30 402,0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30 402,0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162 294,8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37 716,8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124 578,0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51 690,0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49 620,0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99 503,0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13 154,0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13 154,0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13 154,0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86 349,0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86 349,0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52 190,0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34 159,0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1 667 405,2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968 411,7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968 411,7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968 411,7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651 627,5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651 627,5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189 473,0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70 615,0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2 088,0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65 449,5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7 876,0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176 018,0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53 818,0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25 631,0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60 659,0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47 366,0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47 366,0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36 866,0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1 420 692,2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142 818,2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142 500,2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140 500,2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1 277 874,0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146 337,0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146 337,0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1 131 537,0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1 131 537,0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285 830,1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284 614,1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284 614,1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1 216,0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1 216,0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34 713,9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33 235,0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18 135,0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1 478,9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1 478,9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108 751,0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93 751,0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93 355,0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72 160,0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17 839,0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17 839,0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54 321,0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21 493,0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32 828,0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62 254,0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27 390,0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27 390,0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27 390,0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33 189,0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33 189,0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33 189,0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43 111,0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43 111,0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43 111,0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23 581,0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155 900,0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136 442,0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136 102,0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126 102,0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126 102,0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18 654,0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18 654,0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18 654,0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18 654,0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8 176 027,7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8 176 027,7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8 176 027,7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5 315,7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7 794 950,0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375 762,0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-208 121,1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2021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5"/>
        <w:gridCol w:w="1361"/>
        <w:gridCol w:w="1361"/>
        <w:gridCol w:w="4238"/>
        <w:gridCol w:w="36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бюджета развития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1 136 224,9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1 131 855,0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1 131 537,0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1 131 537,0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1 131 537,0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2 694,9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1 216,0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1 216,0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1 216,0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1 478,9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1 478,9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1 478,9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2021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432"/>
        <w:gridCol w:w="3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534 885,8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46 500,0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112 163,5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109 663,5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109 663,5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62 696,0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46 967,5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269 596,2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88 099,2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88 099,2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88 099,2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181 497,0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158 997,0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158 997,0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34 149,1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34 149,1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34 149,1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34 149,1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24 802,0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24 802,0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24 802,0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24 802,0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мая 2021 года № 5-2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3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37 901,0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37 901,0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37 901,0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23 734,7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23 734,7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4 769,4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4 769,4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4 769,4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4 769,4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