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a36f" w14:textId="45ba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и о переименовании улицы в селе Екпин Екпинского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8 февраля 2021 года № 4. Зарегистрировано Департаментом юстиции Восточно-Казахстанской области 10 февраля 2021 года № 8403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28 декабря 2020 года и с учетом мнения населения соответствующей территории, аким Екпинского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Екпин Екпинского сельского округа наименования - "Бадерикамал Солтанғазықызы".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Екпин Екпинского сельского округа улицу "Квартал № 2" на улицу "Қапатай Жанқайыров".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