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a2d3" w14:textId="e17a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Уланского района Восточно-Казахстанской области от 2 апреля 2021 года № 2. Зарегистрировано Департаментом юстиции Восточно-Казахстанской области 8 апреля 2021 года № 8570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Уланского района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Уланского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территрориальном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на официальное опубликование в периодические печатные издания, распространяемые на территории Уланского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Уланского района,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Уланского района "Об образовании избирательных участков" № 9 от 8 ноября 2018 года (зарегистрировано в Реестре государственной регистрации нормативных правовых актов № 5-17-203, опубликовано в районной газете "Ұлан таңы" № 46 от 16 ноября 2018 года).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руководителя аппарата акима Уланского района Б.Мамарбаева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Уланского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Согласовано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районной территориальной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"__" ________ 20 ___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Кумарова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Уланского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2021 года № 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Уланскому району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Уланского района Восточно-Казахстанской области от 04.01.2023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956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Сагыр, улица Аблайхана, № 70 здание коммунального государственного учреждения "Средняя школа имени А. Пушкина" отдела образования по Уланскому району управления образования Восточно-Казахстанской области.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Сагыр.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957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Мамай батыр, улица Тәуелсіздік, № 48 здание коммунального государственного учреждения "Средняя школа имени М. Ломоносова" отдела образования по Уланскому району управления образования Восточно-Казахстанской области.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Мамай батыр.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958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Бестерек, улица Орталық, № 19/1 здание коммунального государственного учреждения "Основная школа имени Г. Салыкова" отдела образования по Уланскому району управления образования Восточно-Казахстанской области.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Бестерек.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959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Желдыозек, улица Орталық, дом № 18, квартира 13 служебная квартира государственного учреждения "Аппарат акима Аблакетского сельского округа".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Желдыозек.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960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Ново-Азовое, улица Советская, № 20 здание коммунального государственного учреждения "Азовская средняя школа" отдела образования по Уланскому району управления образования Восточно-Казахстанской области.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территории сел Ново-Азовое, Азовое и Беткудук.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963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Алмасай, улица Кабанбай батыра, № 1 здание коммунального государственного учреждения "Средняя школа имени Абая" отдела образования по Уланскому району управления образования Восточно-Казахстанской области.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территории сел Алмасай и Сарыозек.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964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Баяш Утепова, улица Сібе, № 61 здание коммунального государственного учреждения "Основная школа имени Амангельды" отдела образования по Уланскому району управления образования Восточно-Казахстанской области.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Баяш Утепова.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965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Айыртау, улица Танабаева, № 1 здание сельского клуба государственного коммунального казенного предприятия "Дарын".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территории сел Айыртау и Узун Булак.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967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Новая Канайка, улица М. Даменулы, № 12 здание коммунального государственного учреждения "Канайская средняя школа" отдела образования по Уланскому району управления образования Восточно-Казахстанской области.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Новая Канайка.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968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Асубулак, улица Бейбітшілік, № 46 здание коммунального государственного учреждения "Асубулакская средняя школа" отдела образования по Уланскому району управления образования Восточно-Казахстанской области.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Толегена Токтарова, дома № 2, 3, 6, 9, 10, 11, 12, 14, 15а, 15, 16, 18, 19, 20, 21, 22, 24, 25, 27, 29, 32, 34, 35, 36, 38, 39, 44, 45, 49, 50, 51, 52, 54, 55, 56, 58, 61, 63, 64, 66, 67, 69, 70, 71, 72, 73, 74, 76, 77, 78, 80, 82, 84, 86, 88, 90;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Ардагер, дома № 2, 6, 8, 13, 15, 17, 19, 21, 25, 29, 31;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Бейбітшілік, дома № 4, 5, 6, 7, 8, 9, 10, 11, 12, 13, 14, 15, 16, 17, 18, 19, 20, 21, 22, 23, 24, 25, 26, 27, 29, 37, 39, 41, 47, 48, 50, 51, 52, 53, 54, 55, 57, 62, 64, 65, 68, 69, 70, 72, 73, 74, 78, 79, 80, 81, 82, 83, 84, 86, 87, 88, 89, 93, 94, 95, 96, 99, 100, 101, 102, 103, 106, 108, 109, 111, 116, 118, 119, 124, 124а, 126, 126а, 128, 132, 134, 138, 140, 148;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Абая, дома № 2, 3, 4, 5, 6, 7, 8, 9, 10, 11, 12, 13, 14, 15, 16, 18, 23, 25, 26, 27, 28, 29, 30, 31, 32, 33, 34, 35, 36, 37, 38, 39, 40, 42 41, 43, 44, 45, 46, 47, 48,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49, 50, 53, 54, 56, 57, 58, 59, 60, 62, 63, 65, 66, 67, 68, 69, 70, 71, 72, 73, 74, 75, 76, 77, 78, 80, 81, 82, 83, 84, 86, 87, 90, 94, 100, 102, 104;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Абиева, дома № 1, 2, 3, 5, 7, 9, 10а, 10, 11, 15, 16, 17, 18, 22, 24, 26, 28, 32, 36, 38, 40, 44;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Казаченко, дома № 1, 1а, 2, 3, 3а, 4, 5, 5а, 5б, 5г, 6, 7, 8, 9, 9а, 10, 11, 12, 13, 15, 16, 16а, 17, 19, 20, 21, 22, 23, 24, 26, 29, 30, 32, 34, 40, 42, 44, 46, 48, 50, 50а, 52, 54, 64, 66, 68, 70, 72, 72а;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Солнечная, дома № 2, 3, 4, 5, 6, 7, 9, 11;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Болашақ, дома № 1, 2, 3, 4, 6, 8, 9, 13, 15, 17, 19;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Школьная, дома № 1, 3, 4.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Северная, дома № 20, 22, 23, 25а;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Разведка, дома № 24, 24а, 30, 34, 36, 40, 42, 46, 50;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Клубная, дома № 2, 6, 7, 8, 11, 12, 14, 22, 33, 41;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Аккезень, дома № 6, 8, 39;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Унгурсай, дома № 33, 46;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Хутор, дом № 5,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Подгорная дома № 1, 1а, 4, 6, 7, 9, 10, 12, 13, 14, 15а, 16, 17, 18, 19, 20, 21, 23, 23а, 23б, 23г, 24, 25, 26, 27, 30, 34, 36, 36а, 38, 40, 42, 46, 48, 56, 58, 60, 62, 64, 66;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Заречная, дома № 1, 2а, 2, 7,а, 8, 9, 10, 12, 13, 15;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Новый Лесхоз, дома № 1, 1-1, 2, 3, 4, 5, 7, 8, 9, 10, 11, 12, 13, 14, 15, 16, 17, 19, 21, 22, 23, 24, 25, 26, 27, 30. 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970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Асубулак, улица Больничная, № 1 здание врачебной амбулатории коммунального государственного предприятия на праве хозяйственного ведения "Районная больница Уланского района".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Дорожная, дома № 1, 4, 19а, 21, 23, 25, 27, 29а, 37, 39, 40, 41, 45, 47, 49, 55, 55а, 57, 59, 59а, 63, 63а, 65, 67, 69, 73, 73а, 75, 83, 85, 86;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Белогорская, дома № 1, 11, 13, 33, 35;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Геологическая, дома № 1, 2, 3, 4, 6, 8, 9, 16, 18;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Жүргізушілер, дома № 3, 4, 5, 6, 7, 8, 10а, 10, 11, 14, 19, 21, 25, 26, 38, 4, 42, 45, 46, 48, 50, 52, 54, 56, 62, 64;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Разведочная, дома № 4, 10, 12, 13, 16, 20, 24, 24а, 30, 34, 36, 40, 46, 50;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Больничная, дома № 1, 7, 9, 10, 12, 14, 15, 19;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Тәуелсіздік, дома № 1, 3, 3а, 5, 7, 12, 13, 15, 16а, 18, 20, 21, 22, 23а, 23, 24, 25, 26, 27, 28, 29, 30, 31, 33, 34, 36, 37, 38, 39, 40, 41, 43, 45 ,45а, 47, 48, 49, 54, 55;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Садовского, дома № 1, 3, 5, 7, 11, 13, 15, 17, 21, 23, 25, 27, 31, 35, 37, 41, 45, 47;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Касыма Кайсенова, дома № 1, 3, 4, 5, 7, 8, 9, 10, 11, 14, 16, 18, 19, 20, 21, 22, 23, 24, 25, 26, 29, 30, 31, 32, 34, 36, 37, 39, 46;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Садовая, дома № 1, 1а, 4, 5, 6, 6а, 9, 14, 15, 16, 16а, 18;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Бейбітшілік, дом №1;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Жастар, дома № 7, 9, 10, 14, 15, 27, 33, 34, 36, 37;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Аубакирова, дома № 5, 6, 7, 13, 15, 17, 21, 23;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№ 5а, 11, 16, 19, 21, 25, 27.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972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Привольное, улица Кожанова, № 1/1 здание коммунального государственного учреждения "Привольненская средняя школа" отдела образования по Уланскому району управления образования Восточно-Казахстанской области.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Привольное.</w:t>
      </w:r>
    </w:p>
    <w:bookmarkEnd w:id="71"/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973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Митрофановка, улица Токпанова, № 14 здание коммунального государственного учреждения "Средняя школа имени Н. Лута" отдела образования по Уланскому району управления образования Восточно-Казахстанской области.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Митрофановка.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974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Белогорский, улица Ленина, № 57 здание фельдшерского пункта коммунального государственного предприятия на праве хозяйственного ведения "Районная больница Уланского района".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поселка Белогорский.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976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Бозанбай, улица С. Муканова, № 34 здание сельского дома культуры имени С. Мукашева государственного коммунального казенного предприятия "Дарын".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Бозанбай.</w:t>
      </w:r>
    </w:p>
    <w:bookmarkEnd w:id="80"/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977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Алгабас, улица Орталық, № 52 здание коммунального государственного учреждения "Средняя школа имени К. Аханова" отдела образования по Уланскому району управления образования Восточно-Казахстанской области.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Алгабас.</w:t>
      </w:r>
    </w:p>
    <w:bookmarkEnd w:id="83"/>
    <w:bookmarkStart w:name="z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980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Гагарино, улица Школьная, № 15 здание коммунального государственного учреждения "Гагаринская средняя школа" отдела образования по Уланскому району управления образования Восточно-Казахстанской области.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Гагарино.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981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Уланское, улица С. Аманжолова, № 36/2 здание коммунального государственного учреждения "Средняя школа имени С. Аманжолова" отдела образования по Уланскому району управления образования Восточно-Казахстанской области.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территории сел Уланское, Бурсак, Мырзат. </w:t>
      </w:r>
    </w:p>
    <w:bookmarkEnd w:id="89"/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982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Жанузак, улица Достық, № 18 здание коммунального государственного учреждения "Основная школа имени Ш. Башикова" отдела образования по Уланскому району управления образования Восточно-Казахстанской области.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Жанузак.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984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Каменка, улица Центральная, № 39 здание коммунального государственного учреждения "Каменская средняя школа" управления образования Восточно-Казахстанской области.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Каменка.</w:t>
      </w:r>
    </w:p>
    <w:bookmarkEnd w:id="95"/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985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Тройницкое, улица Средняя, № 15 здание коммунального государственного учреждения "Тройницкая основная школа" отдела образования по Уланскому району управления образования Восточно-Казахстанской области.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территория села Тройницкое. </w:t>
      </w:r>
    </w:p>
    <w:bookmarkEnd w:id="98"/>
    <w:bookmarkStart w:name="z10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986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Касыма Кайсенова, улица З. Ахметова, № 26/1 здание районного дома культуры государственного коммунального казенного предприятия "Дарын".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Кайсенова, дома № 1, 2, 3, 4, 5, 6, 7, 7/1, 8, 9;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Аманжолова, дома № 1, 2, 3, 5, 6, 7, 8, 9, 10, 11, 12, 13/1, 13/2, 14/1, 14/2;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Айыртау, дома № 1, 3, 4, 5, 7, 8, 9;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Бейбитшилик, дома № 1а, 2/1, 4, 4/1, 4/2, 5, 6, 6/1, 6/2, 8;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 Ахметова, дома № 6, 9, 10, 12;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Абая, дома № 11, 21, 22, 23, 24.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Нуржау, дома № 7, 8, 14, 17, 18.</w:t>
      </w:r>
    </w:p>
    <w:bookmarkEnd w:id="107"/>
    <w:bookmarkStart w:name="z11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987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Огневка, улица Сатпаева, № 1 здание коммунального государственного учреждения "Основная школа имени С. Сейфуллина" отдела образования по Уланскому району управления образования Восточно-Казахстанской области.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территории поселка Огневка и села Смолянка.</w:t>
      </w:r>
    </w:p>
    <w:bookmarkEnd w:id="110"/>
    <w:bookmarkStart w:name="z1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988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Саратовка, улица Молодежная, № 4 здание коммунального государственного казенного предприятия "Восточно-Казахстанский сельскохозяйственный колледж". 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Саратовка.</w:t>
      </w:r>
    </w:p>
    <w:bookmarkEnd w:id="113"/>
    <w:bookmarkStart w:name="z12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989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Ново-Одесское, улица Образцовая, № 46/1 здание коммунального государственного учреждения "Средняя школа имени Б. Ахметова" отдела образования по Уланскому району управления образования Восточно-Казахстанской области.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Ново-Одесское.</w:t>
      </w:r>
    </w:p>
    <w:bookmarkEnd w:id="116"/>
    <w:bookmarkStart w:name="z12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990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Отрадное, улица Центральная, № 56 Б здание медицинского пункта коммунального государственного предприятия на праве хозяйственного ведения "Районная больница Уланского района".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территория села Отрадное. </w:t>
      </w:r>
    </w:p>
    <w:bookmarkEnd w:id="119"/>
    <w:bookmarkStart w:name="z1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991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Таврическое, улица Касыма Кайсенова, дом № 29 здание сельского дома культуры государственного коммунального казенного предприятия "Дарын". 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Юбилейная, дома № 1, 2, 2а, 3, 4, 4а, 5, 5а, 6а, 7а, 8а, 9, 10, 11а, 13а, 15а, 17а;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Совхозная, дома № 2а, 4а, 10, 12, 14;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Толегена Тохтарова, дома № 1а, 1б, 2а, 2б, 3а, 4а, 5а, 7а, 8, 9, 10, 11а, 12, 13а, 15, 17, 19, 21а, 20, 22, 23а, 24, 25а, 26, 27а, 29а, 30а, 31/1, 32а, 33, 34а, 35, 37, 37/1, 39, 41, 42, 44, 46, 50, 52;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Дербышева, дома № 1, 1а, 2, 2а, 3а, 4, 5а,8, 9а, 10, 11а, 12, 13а, 13б, 14а, 15а, 17а, 18а, 19а, 20а, 21а, 22а, 24а, 26а, 28а, 30а; 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 № 1, 3, 5, 7;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Мира, дома № 1, 2, 2а, 2б, 3, 4, 5, 6; 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Песчаная, дома № 1, 1/1, 1а, 1б, 2, 2а, 2б, 2/1, 2/2, 3, 3а, 3б, 3/1, 3/2, 4а, 5, 5а, 6а, 7, 7а, 8, 8а, 9, 10, 10а, 11, 12а, 14а, 15, 16а, 18, 19а, 20, 21, 23а, 24, 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25, 27а, 28, 29, 30, 31, 33, 34, 36, 37, 41, 42, 46, 47а, 48, 50, 51, 52, 53, 54, 55а, 60, 61, 63, 64, 65, 66, 67, 69, 70а, 71, 72, 73, 74, 75, 76, 78, 79, 82, 83, 86, 87, 88, 90, 92, 93, 94, 95, 98, 99, 101, 103, 105, 107, 109, 111, 113, 115, 117, 119, 121;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Коммунальная, дома № 1а, 2а, 5а;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Центральная, дома № 2, 3, 5, 6, 7а, 9а, 10, 11, 12, 13, 14, 16, 17, 18, 21, 22, 23, 24, 27, 31, 32, 33, 34, 35, 36, 37а, 38, 39, 40, 41, 42, 43, 45, 48, 49, 50, 51, 52, 53, 55, 56, 57, 57а, 58, 59, 60, 61, 63, 65, 67, 68, 70, 71, 71а, 74, 75, 76, 77, 78, 79, 80, 81, 82, 83, 86, 87, 87а, 88, 89, 92, 95, 96, 100, 102, 103, 104,105, 107, 109, 111, 111а;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Береговая, дома № 1, 2, 3, 4, 4а, 5, 6, 6а, 6б, 6в, 6г, 6д, 6/1, 7, 8, 9, 10, 10а, 11, 12, 13, 14, 14а, 15, 15а, 16, 16а, 17, 25, 27, 29, 31, 33, 33а, 37, 39, 41;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Касыма Кайсенова, дома № 1, 2, 3, 4, 6, 8, 10, 12, 15, 17, 18, 18а, 20, 21, 22, 24, 26, 28, 30, 32;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Кооперативная, дома № 1, 2а, 3, 4, 5, 7, 8, 9, 10, 11, 12а, 13, 14а, 15, 16, 17, 18, 19, 19а, 20, 21, 22, 24, 25, 26, 27, 28, 29, 30, 31, 32, 33, 34, 35, 36, 37, 40, 41, 43, 45, 48, 49, 53, 55, 56, 57, 58, 59, 60, 61, 63, 64, 65, 66, 67, 68, 73, 74, 78, 79, 80, 81, 82, 90;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Солнечная, дома № 1, 2, 3, 4, 6, 8, 10, 12, 13;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Инициативная, дома № 1, 2, 3, 4, 5, 5а, 6, 7, 7а, 8, 9, 9а, 10, 11, 11а;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Заречная, дома № 1а, 2а, 3а, 4а, 5а, 6а, 7а, 9а, 10, 11;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Больничный, дома № 1а, 2, 2а, 3, 4, 5, 6, 7, 8, 9, 10, 11, 12, 14, 15, 16, 17, 18, 19;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Строителей, дома № 1а, 2а, 3а, 4а, 5а, 6а, 11а, 13а; 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Дружбы, дома № 1, 1а, 2а, 3а, 5а, 6, 7, 10, 10а, 17а, 18, 22;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Восточная, дома № 2, 4а, 6а, 8, 10, 12, 14, 16, 18а, 20, 20а, 22, 24, 25, 25а;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Луговой, дома № 1, 1а, 1б, 2, 2а, 2б, 2в, 4, 4а, 5, 7а, 8, 11, 11а, 13, 15;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Энергетиков, дома № 1а, 2а, 3а, 4а, 24, 24а, 24б;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Комсомольский, дома № 1а, 2а, 3а, 4а, 6а, 6б, 7а, 8а, 9а, 12а, 14а;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Элеваторный, дома № 1а, 2а, 3а, 4а, 5а, 6а, 7а, 8а, 9а, 10а, 11а, 12а, 13а, 14а, 15а, 16а, 17а, 18а, 19а, 20а, 21а, 22а, 23а, 24а; 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 № 2, 3, 4, 5, 7, 8, 10, 11, 12, 14, 15, 16, 17, 20, 21, 22, 24, 28, 30, 31, 32, 33, 34, 35, 36а, 37, 41, 42, 43, 44, 45, 46, 47, 48, 54, 56, 58;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дома № 1, 3, 5, 7;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Новоселов, дома № 1, 2, 3, 4, 5, 6, 7, 9, 11;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Озерная, дома № 1, 2, 3, 5, 6, 7, 8, 9, 10, 11, 15, 17, 19;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Трактовый, дома № 1, 2, 2а, 3, 4, 4а, 5, 6, 6а, 7, 8, 9, 10, 11, 12, 13, 14, 17, 19, 20, 21, 23;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Кирпичный, дома № 1а, 2, 3, 3а, 4, 5, 6, 7, 8, 9, 10, 11, 12, 13, 14, 15, 16, 17, 18, 20, 21, 22, 23, 24, 26, 28, 30, 32, 34, 36, 38;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Северный, дома № 1, 2, 3, 4, 5, 6, 7, 9, 10, 11, 12, 13, 14, 15, 17;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территоря села Актюба.</w:t>
      </w:r>
    </w:p>
    <w:bookmarkEnd w:id="153"/>
    <w:bookmarkStart w:name="z16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993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Пролетарка, улица Центральная, без номера здание коммунального государственного учреждения "Пролетарская основная школа" отдела образования по Уланскому району управления образования Восточно-Казахстанской области.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Пролетарка.</w:t>
      </w:r>
    </w:p>
    <w:bookmarkEnd w:id="156"/>
    <w:bookmarkStart w:name="z16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994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Таргын, улица Нургалиева, № 22 здание коммунального государственного учреждения "Средняя школа имени И. Айтыкова" отдела образования по Уланскому району управления образования Восточно-Казахстанской области.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Таргын.</w:t>
      </w:r>
    </w:p>
    <w:bookmarkEnd w:id="159"/>
    <w:bookmarkStart w:name="z16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995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Жантас, улица Касыма Кайсенова, № 57, помещение государственного коммунального казенного учреждения "Дарын".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Жантас.</w:t>
      </w:r>
    </w:p>
    <w:bookmarkEnd w:id="162"/>
    <w:bookmarkStart w:name="z17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996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Изгутты Айтыкова, улица Варепы, № 24/1 здание коммунального государственного учреждения "Основная школа имени К. Кайсенова" отдела образования по Уланскому району управления образования Восточно-Казахстанской области.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территория села Изгутты Айтыкова. </w:t>
      </w:r>
    </w:p>
    <w:bookmarkEnd w:id="165"/>
    <w:bookmarkStart w:name="z17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997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Верхние Тайынты, улица Бекбосынова, № 23 здание коммунального государственного учреждения "Основная школа имени М. Таенова" отдела образования по Уланскому району управления образования Восточно-Казахстанской области.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Верхние Тайынты.</w:t>
      </w:r>
    </w:p>
    <w:bookmarkEnd w:id="168"/>
    <w:bookmarkStart w:name="z17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998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Манат, улица Өтеміс, № 63 здание коммунального государственного учреждения "Основная школа имени К. Акжолова" отдела образования по Уланскому району управления образования Восточно-Казахстанской области.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Манат.</w:t>
      </w:r>
    </w:p>
    <w:bookmarkEnd w:id="171"/>
    <w:bookmarkStart w:name="z18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999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Герасимовка, улица Д. Кунаева, № 1 Б здание сельского клуба государственного коммунального казенного предприятия "Дарын".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 Герасимовка и Казачье.</w:t>
      </w:r>
    </w:p>
    <w:bookmarkEnd w:id="174"/>
    <w:bookmarkStart w:name="z18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1000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Украинка, улица Школьная, № 24 здание коммунального государственного учреждения "Украинская средняя школа - комплекс детский сад" отдела образования по Уланскому району управления образования Восточно-Казахстанской области.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Украинка.</w:t>
      </w:r>
    </w:p>
    <w:bookmarkEnd w:id="177"/>
    <w:bookmarkStart w:name="z18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1001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Восточное, улица Школьная, № 1 здание коммунального государственного учреждения "Средняя школа имени М. Ауэзова" отдела образования по Уланскому району управления образования Восточно-Казахстанской области.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Восточное.</w:t>
      </w:r>
    </w:p>
    <w:bookmarkEnd w:id="180"/>
    <w:bookmarkStart w:name="z18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1002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Центр избирательного участка: село Макеевка, улица Центральная, № 6 здание фельдшерского пункта коммунального государственного предприятия на праве хозяйственного ведения "Районная больница Уланского района". 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территории сел Макеевка и Мирное. </w:t>
      </w:r>
    </w:p>
    <w:bookmarkEnd w:id="183"/>
    <w:bookmarkStart w:name="z19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1003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Донское, улица Победы, № 15 здание коммунального государственного учреждения "Средняя школа имени Т. Тохтарова" отдела образования по Уланскому району управления образования Восточно-Казахстанской области.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Донское.</w:t>
      </w:r>
    </w:p>
    <w:bookmarkEnd w:id="186"/>
    <w:bookmarkStart w:name="z19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1155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Касыма Кайсенова, улица З. Ахметова, № 5 здание следственного изолятора временного содержания государственного учреждения "Отдел полиции Уланского района" Департамента полиции Восточно-Казахстанской области.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территория следственного изолятора временного содержания. </w:t>
      </w:r>
    </w:p>
    <w:bookmarkEnd w:id="189"/>
    <w:bookmarkStart w:name="z19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1165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Касыма Кайсенова, улица Жалын, № 1/1 здание коммунального государственного учреждения "Средняя школа имени Р. Марсекова" отдела образования по Уланскому району управления образования Восточно-Казахстанской области.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Опан би, дома № 1, 2, 3, 5, 7, 8, 9, 10, 11, 12, 13, 14, 15, 16, 17, 18, 19, 20, 20-1, 21, 22;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Подстанция, дома 1-1, 1-2;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Калымжана Аскабылова, дома № 2, 3-1, 3-2, 4, 5-1, 5-2, 6, 7-1, 7-2, 8, 9-1, 9-2, 10-1, 10-2, 11-1, 11-2, 12-1, 13-1, 13-2, 14, 15, 16, 16-1, 18, 20;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Атыгай, дома № 1, 2, 3, 4, 4-1, 5, 6, 6-1, 8, 9, 10, 11, 14, 14-1, 14-2, 16, 18;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Айтбалы Баиркеновой, дома № 1, 2, 3, 4, 5, 6, 7, 8, 9, 10, 11, 12, 13, 14, 16, 17, 18, 19, 21, 22, 24;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Айтыкова, дома № 1-1, 1-2, 2-1, 2-2, 3, 3-1, 3-2, 4-1, 4-2, 5-1, 5-2, 6-1, 6-2, 6-3, 6-4, 7, 8, 9, 10; 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Мизанбека Жумагулова, дома № 1-1, 1-2, 2-1, 2-2, 3-1, 3-2, 4-1, 4-2, 5-1, 5-2, 6-1, 6-2, 7-1, 7-2, 8-1, 8-2, 9-1, 9-2, 9-3, 11;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Бекбосынова, дома № 1, 3, 5, 6, 7, 9, 10, 11, 13;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Жалын, дома № 1, 2, 3, 4, 5, 6, 7, 9, 11, 11а; 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Астана, дома № 1а, 2, 12, 4, 8, 44, 47, 48, 50, 52;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Алдажара Байдельдинова, дома № 5, 9, 17, 19, 21, 24, 27, 43, 47, 53;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Нуржау, дома № 15а, 15б, 16а, 16б, 16/1, 16/2, 16/3, 16/4, 19, 20, 25, 26, 27;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4-й квартал строительства, дома № 2, 6, 8, 11, 12, 21, 23, 24, 42/Б, 43, 44, 46, 48, 50, 52, 53, 64, 70/3, 126/А, 134, 137/А, 154, 163, 176, 192, 206, 212, 257, 279, 601, 604, 605, 606, 607, 608, 609, 613, 614, 615, 616, 617, 619, 622, 623, 624, 625, 627;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дачного общества "Шапагат".</w:t>
      </w:r>
    </w:p>
    <w:bookmarkEnd w:id="2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