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07c2" w14:textId="fe90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14 декабря 2021 года № 588. Зарегистрировано в Министерстве юстиции Республики Казахстан 15 декабря 2021 года № 25816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 ! Настоящее постановление 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акимат Уланского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Уланского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Уланского района Восточно-Казахстанской области Л. Кенжетаеву.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588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Бестерек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Баяш Утепова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Изгутты Айтыков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Желдыозек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Ново-Азовое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Казачье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Мамай 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Ново-Одесское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Герасимовка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Донское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Беткудук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Смолянка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Белогорский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Борсак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Айыртау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Тукуль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Сартымбет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Канайка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Привольное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Отрадное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Митрофановка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Тайынты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Кызылсу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Акжартас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Нижняя Тайынты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Жанузак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Пролетарка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Мирное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Мамай 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Смолянка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Гусильничиха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