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51949" w14:textId="9c519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Урджарского районного маслихата от 29 декабря 2020 года № 57-779/VI "О бюджете Салкынбельского сельского округа Урджарского района на 2021-2023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Урджарского районного маслихата Восточно-Казахстанской области от 9 апреля 2021 года № 4-59/VII. Зарегистрировано Департаментом юстиции Восточно-Казахстанской области 19 апреля 2021 года № 8651. Утратило силу решением Урджарского районного маслихата Восточно-Казахстанской области от 30 декабря 2021 года № 12-198/VII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решением Урджарского районного маслихата Восточно-Казахстанской области от 30.12.2021 </w:t>
      </w:r>
      <w:r>
        <w:rPr>
          <w:rFonts w:ascii="Times New Roman"/>
          <w:b w:val="false"/>
          <w:i w:val="false"/>
          <w:color w:val="ff0000"/>
          <w:sz w:val="28"/>
        </w:rPr>
        <w:t>№ 12-198/VII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ИЗПИ.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статье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Урджарского районного маслихата от 16 марта 2021 года № 3-26/VII "О внесении изменений в решение Урджарского районного маслихата от 22 декабря 2020 года №57-742/VI "О бюджете Урджарского района на 2021-2023 годы" (зарегистрировано в Реестре государственной регистрации нормативных правовых актов за номером 8465) Урджарский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Урджарского районного маслихата от 29 декабря 2020 года № 57-779/VI "О бюджете Салкынбельского сельского округа Урджарского района на 2021-2023 годы" (зарегистрировано в Реестре государственной регистрации нормативных правовых актов за номером 8213 опубликовано в Эталонном контрольном банке нормативных правовых актов Республики Казахстан в электронном виде 20 января 2021 года) следующие изменения 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Салкынбельского сельского округа Урджарского района на 2021-2023 годы согласно приложениям 1, 2 и 3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34 165,0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1 500,0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32 665,0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34 250,2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дефицит (профицит) бюджета – - 85,2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финансирование дефицита (использование профицита) бюджета –85,2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–85,2 тысяч тенге.";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Акпеков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Урджарского 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Карашев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Урджарского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апреля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4-59/VII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57-779/VI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Салкынбельского сельского округа Урджарского района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  доходы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34 165,0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  затраты (тысяч тенге)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34 250,2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18 030,7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18 050,7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18 050,7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17 600,7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15 844,0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6 344,0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6 344,0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Благустройство и озеление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-85,2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