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49f8a" w14:textId="8649f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Шемонаихинского района от 11 июня 2020 года № 128 "Об утверждении государственного образовательного заказа на дошкольное воспитание и обучение, размера родительской платы на 2020 год по Шемонаихинскому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Шемонаихинского района Восточно-Казахстанской области от 10 февраля 2021 года № 24. Зарегистрировано Департаментом юстиции Восточно-Казахстанской области 12 февраля 2021 года № 8406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от 06 апреля 2016 года "О правовых актах" акимат Шемонаихинского района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 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> акимата Шемонаихинского района от 11 июня 2020 года № 128 "Об утверждении государственного образовательного заказа на дошкольное воспитание и обучение, размера родительской платы на 2020 год по Шемонаихинскому району" (зарегистрированное в Реестре государственной регистрации нормативных правовых актов за номером 7191, опубликованно 19 июня 2020 года в Эталонном контрольном банке нормативных правовых актов в электронном виде).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оставляю за собой.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 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Шемонаихинского 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