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036d" w14:textId="c3e0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17 ноября 2021 года № 332. Зарегистрировано в Министерстве юстиции Республики Казахстан 23 ноября 2021 года № 25334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акимат Шемонаихинского района ПОСТАНОВЛЯЕТ: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Шемонаихинского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Шемонаихинского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Шемонаихинского района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7035"/>
        <w:gridCol w:w="2796"/>
      </w:tblGrid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города Шемонаиха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железнодорожников города Шемонаиха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"Геолого-разведочная партия" города Шемонаиха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города Шемонаиха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улиц Набережная, Мичурина, Астафьева, Казахстанская, Капорина, Повстанческая, переулок Речной, находящихся в зоне подтопления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 Волчанского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Убинка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