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504b" w14:textId="d965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апреля 2021 года № 59. Зарегистрировано Департаментом юстиции Западно-Казахстанской области 8 апреля 2021 года № 6932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(зарегистрированное в Реестре государственной регистрации нормативных правовых актов №11245), на основании рекомендации Комиссии по утверждению размера предельно допустимых розничных цен на социально значимые продовольственные товары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предельно допустимых розничных цен на социально значимые продовольственные товары.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9 декабря 2020 года №288 "Об утверждении размера предельно допустимых розничных цен на социально значимые продовольственные товары" (зарегистрированное в Реестре государственной регистрации нормативных правовых актов №6534, опубликованное 15 декабря 2020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"Управлению предпринимательтва и индустриально-инновационного развития Западно-Казахстанской области" обеспечить государственную регистрацию настоящего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первого заместителя акима Западно-Казахстанской области Манкеева М.Н.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 № 59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продовольственные товары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929"/>
        <w:gridCol w:w="1648"/>
        <w:gridCol w:w="4029"/>
        <w:gridCol w:w="3184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предельно допустимых розничных цен, тенге за литр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