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1c3f" w14:textId="f891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Западно–Казахстанской области от 29 апреля 2019 года №106 "Об утверждении Правил использования средств, предусмотренных в местном бюджете на представительские затраты, и норм представительских затрат"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апреля 2021 года № 71. Зарегистрировано Департаментом юстиции Западно-Казахстанской области 23 апреля 2021 года № 7036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сентября 2018 года № 863 "Об утверждении Типовых правил использования средств, предусмотренных на представительские затраты, и норм представительских затрат" (зарегистрированное в Реестре государственной регистрации нормативных правовых актов за №17522)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Западно–Казахстанской области от 29 апреля 2019 года №106 "Об утверждении Правил использования средств, предусмотренных в местном бюджете на представительские затраты, и норм представительских затрат" (зарегистрированное в Реестре государственной регистрации нормативных правовых актов №5649, опубликованное 21 мая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средств, предусмотренных в местном бюджете на представительские затраты,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Выделение средств из местного бюджета на представительские затраты осуществляется на основании Плана мероприятий (далее - План), утвержденного акимом области (района, города областного значения).";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3-1, 3-2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Акимат области, (района, города областного значения) на основании предложений администраторов местных бюджетных программ составляет годовой План, согласованный местным уполномоченным органом по бюджетному планированию.";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В течение года на основании предложений администраторов местных бюджетных программ План корректируется с учетом проведения непредвиденного мероприятия и/или объема выделенных средств.";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представительских затрат утвержденные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экономики и бюджетного планирования Западно-Казахстанской области" (Каюпов Т.Е.) обеспечить государственную регистрацию данного постановления в органах юстиции.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Нуралиева А.А.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№106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представительских затрат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927"/>
        <w:gridCol w:w="2794"/>
        <w:gridCol w:w="2029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представительских затрат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для исполнительных органов финансируемых с областного бюджета, бюджета города областного значения (в тенге)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для исполнительных органов финансируемых с бюджета района (в тенге)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Автотранспортное обслуживание из расчета почасовой оплаты на 1 единицу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переводчиков (кроме синхронного перевода), не состоящего в штате государственного органа, принимающего делегацию, из расчета почасовой оплаты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обеды, ужины на одного человека в день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4500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обеды, ужины, предусмотренных в Государственном Протоколе Республики Казахстан, с участием Президента Республики Казахстан, Премьер-Министра Республики Казахстан, председателей палат Парламента Республики Казахстан, Государственного секретаря Республики Казахстан, Заместителя Премьер-Министра Республики Казахстан на одного человека в день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Фуршеты, кофе-брейки во время переговоров, мероприятий культурной программы на одного человека в день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