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119d" w14:textId="10f1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15 декабря 2020 года № 40-2 "Об областном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 июля 2021 года № 5-1. Зарегистрировано в Министерстве юстиции Республики Казахстан 7 июля 2021 года № 23326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2021-2023 годы" от 15 декабря 2020 года № 40-2 (зарегистрировано в Реестре государственной регистрации нормативных правовых актов под № 6555)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292 942 899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81 943 349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1 837 237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23 000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209 139 313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294 173 991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7 556 155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19 529 202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11 973 047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676 255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851 396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175 141 тысяча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- 9 463 502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9 463 502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9 022 326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13 063 427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13 504 603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2021-2023 годы":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учесть в областном бюджете на 2021 год поступление целевых трансфертов и кредитов из республиканского бюджета в общей сумме 56 852 606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части расходов, понесенных субъектом агропромышленного комплекса, при инвестиционных вложениях – 4 050 000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– 1 464 016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 – 15 090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в рамках гарантирования и страхования займов субъектов агропромышленного комплекса – 200 000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2 370 126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460 088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 – 1 420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84 332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200 398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44 179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101 108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 – 531 тысяча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социальную поддержку инвалидов – 360 721 тысяча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замене и настройке речевых процессоров к кохлеарным имплантам – 50 050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– 6 561 тысяча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207 366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644 366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703 315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1 028 894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584 070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сопровождения сурдопереводом при транслировании новостных телепередач – 5 953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организаций дошкольного образования – 2 079 687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проведение внеурочных мероприятий педагогам физической культуры государственных организаций дошкольного образования – 26 294 тысячи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– 430 964 тысячи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подушевого финансирования в государственных организациях среднего образования – 1 291 960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образования, за исключением организаций дополнительного образования для взрослых – 16 156 003 тысячи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 – 7 717 947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проведение внеурочных мероприятий педагогам физической культуры государственных организаций среднего образования – 303 790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степень магистра методистам методических центров (кабинетов) государственных организаций среднего образования – 2 889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 – 14 321 тысяча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оборудования для колледжей в рамках проекта "Жас маман" - 1 818 902 тысячи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технического и профессионального, послесреднего образования – 874 715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технического и профессионального, послесреднего образования – 249 390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– 94 171 тысяча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медицинской организацией мероприятий, снижающих половое влечение, осуществляемых на основании решения суда – 612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лизинговых платежей по санитарному транспорту, приобретенному на условиях финансового лизинга – 348 746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закуп вакцин и других иммунобиологических препаратов – 1 305 411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пропаганду здорового образа жизни – 19 158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профилактике и борьбе со СПИД – 95 622 тысячи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организаций в области здравоохранения местных исполнительных органов – 87 066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государственной стипендии обучающимся в организациях технического и профессионального, послесреднего образования – 330 068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и дополнительного образования в сфере физической культуры и спорта – 595 237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1 101 708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 – 39 000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биснеса-2025" и Механизма кредитования приоритетных проектов – 1 482 609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– 520 655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в рамках Государственной программы жилищно-коммунального развития "Нұрлы жер" на 2020-2025 годы – 250 000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800 000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развития продуктивной занятости и массового предпринимательства – 1 200 000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1 733 040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содействия развитию предпринимательства в областных центрах и моногородах – 500 000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должностных окладов сотрудников органов внутренних дел – 97 213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передачу функций охраны объектов в конкурентную среду– 9 223 тысячи тенге;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работ по инженерной защите населения, объектов и территорий от природных стихийных бедствий – 1 418 689 тысяч тенге;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805 818 тысяч тенге;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проведения капитального ремонта общего имущества объектов кондоминиумов – 431 174 тысячи тенге;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реконструкции и строительства систем теплоснабжения – 37 940 тысяч тенге;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учесть в областном бюджете на 2021 год поступление целевых трансфертов из Национального Фонда Республики Казахстан в общей сумме 43 069 132 тысячи тенге: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 - Ел бесігі" – 3 177 217 тысяч тенге;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реконструкцию жилья коммунального жилищного фонда в рамках Государственной программы жилищно-коммунального развития "Нұрлы жер" на 2020-2025 годы – 4 024 825 тысяч тенге, в том числе: строительство жилья для социально уязвимых слоев населения – 2 467 092 тысячи тенге; строительство жилья для малообеспеченных многодетных семей – 1 557 733 тысячи тенге;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обустройство инженерно-коммуникационной инфраструктуры в рамках Государственной программы жилищно-коммунального развития "Нұрлы жер" на 2020-2025 годы – 4 636 942 тысячи тенге;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в рамках Государственной программы жилищно-коммунального развития "Нұрлы жер" на 2020-2025 годы – 5 041 186 тысяч тенге;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1 706 693 тысячи тенге;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рамках Государственной программы жилищно-коммунального развития "Нұрлы жер" на 2020-2025 годы – 1 524 633 тысячи тенге;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социальной и инженерной инфраструктуры в сельских населенных пунктах в рамках проекта "Ауыл - Ел бесігі" – 2 274 480 тысяч тенге;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и проведение выборов акимов городов районного значения, сел, поселков, сельских округов – 241 644 тысячи тенге;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должностных окладов сотрудников органов внутренних дел – 194 424 тысячи тенге;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компенсации за наем (аренду) жилья и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 – 112 208 тысяч тенге;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– 1 130 016 тысяч тенге;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1 465 570 тысяч тенге;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охвата дошкольным воспитанием и обучением детей от трех до шести лет – 117 870 тысяч тенге;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лизинговых платежей по санитарному транспорту, приобретенному на условиях финансового лизинга – 276 747 тысяч тенге;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организаций в области здравоохранения местных исполнительных органов – 2 745 тысяч тенге;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медицинских работников государственных организаций в сфере физической культуры и спорта – 36 779 тысяч тенге;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 – 872 164 тысячи тенге;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– 5 554 180 тысяч тенге;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газотранспортной системы – 870 336 тысяч тенге;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индустриальной инфраструктуры в рамках Государственной программы поддержки и развития бизнеса "Дорожная карта бизнеса – 2025" и Механизма кредитования приоритетных проектов – 2 421 479 тысяч тенге;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2 400 000 тысяч тенге;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малых и моногородах в рамках Государственной программы развития регионов до 2025 года – 706 854 тысячи тенге;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Государственной программы развития регионов до 2025 года – 1 000 000 тысяч тенге;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развития продуктивной занятости и массового предпринимательства – 905 540 тысяч тенге;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предпринимательских инициатив в рамках Дорожной карты занятости на 2020-2021 годы – 2 200 000 тысяч тенге;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реконструкции и строительства систем тепло-, водоснабжения и водоотведения – 174 600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областном бюджете на 2021 год поступления сумм погашения бюджетных кредитов в сумме 11 973 047 тысяч тенге.";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областном бюджете на 2021 год поступления от выпуска государственных ценных бумаг, выпускаемых местным исполнительным органом области для обращения на внутреннем рынке в рамках реализации государственных и правительственных программ в сумме 1 840 032 тысячи тенге для финансирования мер в рамках Дорожной карты занятости.";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областном бюджете на 2021 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8 261 936 тысяч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5 039 015 тысяч тенге – целевые текущие трансферты;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3 222 921 тысяча тенге – целевые трансферты на развитие.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областном бюджете на 2021 год погашение займов в сумме 13 063 427 тысяч тенге.";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Турсынова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 № 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 40-2</w:t>
            </w:r>
          </w:p>
        </w:tc>
      </w:tr>
    </w:tbl>
    <w:bookmarkStart w:name="z12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209 139 313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168 086 699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168 086 699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294 173 991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120 978 775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7 857 723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-9 463 502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