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deac5" w14:textId="1ddea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техническим и профессиональным, послесредним образованием на 2021-2022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ноября 2021 года № 232. Зарегистрировано в Министерстве юстиции Республики Казахстан 15 ноября 2021 года № 25152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"Об образовании",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государственный образовательны      й заказ на подготовку кадров с техническим и профессиональным, послесредним образованием на 2021-2022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Западно-Казахстанской области Нарымбетова Б.Х.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2021 года № 232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Государственного образовательного заказа</w:t>
      </w:r>
      <w:r>
        <w:br/>
      </w:r>
      <w:r>
        <w:rPr>
          <w:rFonts w:ascii="Times New Roman"/>
          <w:b/>
          <w:i w:val="false"/>
          <w:color w:val="000000"/>
        </w:rPr>
        <w:t>на подготовку кадров с техническим и профессиональным, послесредним образованием</w:t>
      </w:r>
      <w:r>
        <w:br/>
      </w:r>
      <w:r>
        <w:rPr>
          <w:rFonts w:ascii="Times New Roman"/>
          <w:b/>
          <w:i w:val="false"/>
          <w:color w:val="000000"/>
        </w:rPr>
        <w:t>на 2021-2022 учебный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6427"/>
        <w:gridCol w:w="1513"/>
        <w:gridCol w:w="3246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специальностей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подготовки одного специалиста в месяц (тенге), соответствии с подушевым нормативом финансирования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обучения**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01140200 Музыкальное образование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Художественный труд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01140300 Педагогика и методика преподавания языка и литературы основного среднего образования**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01140700 Информатика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Дизайн одежды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Декоративно-прикладное искусство и народные промыслы (по профилям)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 Инструментальное исполнительство (по видам инструментов)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02150200 Теория музыки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 Вокальное искусство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02150400 Хоровое дирижирование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02150900 Социально-культурная деятельность (по видам)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Исламоведение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 Библиотечное дело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30055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03220200 Документационное обеспечение управления и архивоведение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04120100 Банковское и страховое дело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 Технология переработки нефти и газа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Техническое обслуживание, ремонт и эксплуатация электромеханического оборудования (по видам и отраслым)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07140500 Цифровая техника (по видам)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 Радиотехника, электроника и телекоммуникации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(по видам)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07240900 Эксплуатация нефтяных и газовых месторождений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07320600 Монтаж магистральных локальных и сетевых трубопроводов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Лесное хозяйство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дело**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09880100 Гигиена и эпидемиология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34774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питания*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Пожарная безопастность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специальность, по которой возможна подготовка кадров из числа граждан с особыми образовательными потребностями;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специальность, послесредним образованием.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