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0a78" w14:textId="0ee0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апреля 2021 года № 4-3. Зарегистрировано Департаментом юстиции Западно-Казахстанской области 8 апреля 2021 года № 6934. Утратило силу решением Уральского городского маслихата Западно-Казахстанской области от 28 февраля 2024 года № 9-11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Уральского городского маслихата Западно-Казахстанской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22-8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 утверждении Правил предоставления жилищной помощи",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Уральского городского маслихата Западно-Казахстанской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Уральского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Бахишева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 4-3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Уральск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Уральского городского маслихата Западно-Казахстанской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Уральске,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(далее –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представительными органами.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№4-3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 ноября 2014 года №30-5 "Об 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№3720, опубликованное 24 декабря 2014 года в газете "Пульс города").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 декабря 2015 года №39-3 "О внесении изменений в решение Уральского городского маслихата от 25 ноября 2014 года №30-5 "Об 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№4182, опубликованное 13 января 2016 года в информационно-правовой системе "Әділет").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 апреля 2016 года №3-3 "О внесении изменений и дополнений в решение Уральского городского маслихата от 25 ноября 2014 года №30-5 "Об 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№4407, опубликованное 27 мая 2016 года в информационно-правовой системе "Әділет".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30 мая 2018 года №22-4 "О внесении изменений в решение Уральского городского маслихата от 25 ноября 2014 года №30-5 "Об 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№5235, опубликованное 15 июня 2018 года в Эталонном контрольном банке нормативных правовых актов Республики Казахстан).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