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bdd3" w14:textId="ff3b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25 декабря 2020 года №56-8 "О бюджете поселка Круглоозерный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6 апреля 2021 года № 4-6. Зарегистрировано Департаментом юстиции Западно-Казахстанской области 8 апреля 2021 года № 6940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25 декабря 2020 года №56-8 "О бюджете поселка Круглоозерный на 2021-2023 годы" (зарегистрированное в Реестре государственной регистрации нормативных правовых актов №6634, опубликованное 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Круглоозерный города Уральск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179 698 тысяч тенге: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7 303 тысячи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650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171 745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183 110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-3 412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3 412 тысяч тенге: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Бахишева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 № 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№56-8</w:t>
            </w:r>
          </w:p>
        </w:tc>
      </w:tr>
    </w:tbl>
    <w:bookmarkStart w:name="z1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поселка Круглоозерный на 2021 год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547"/>
        <w:gridCol w:w="1547"/>
        <w:gridCol w:w="161"/>
        <w:gridCol w:w="3592"/>
        <w:gridCol w:w="31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179 698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183 110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-3 412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3 412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