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1483" w14:textId="4971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23 декабря 2020 года № 56-3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5 ноября 2021 года № 9-2. Зарегистрировано в Министерстве юстиции Республики Казахстан 17 ноября 2021 года № 25186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2021-2023 годы" от 23 декабря 2020 года № 56-3 (зарегистрировано в Реестре государственной регистрации нормативных правовых актов под № 6598)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28 898 486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10 811 533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369 547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8 175 964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9 541 442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34 857 436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335 117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476 847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141 730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-6 294 067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6 294 067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9 396 428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7 612 878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4 510 517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2021 год предусмотрены целевые трансферты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1 817 096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489 036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174 918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1 420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 – 67 850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 – 7 231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 – 1 567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118 007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33 468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62 897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177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15 297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170 898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112 596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129 596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58 579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120 576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25 704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44 926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10 869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66 360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передачу функций охраны объектов в конкурентную среду – 5 124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100 000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2 628 466 тысяч тенге: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23 919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4 707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2 224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818 735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595 270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130 720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694 915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предоставления жилищных сертификатов как социальная помощь – 40 000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23 606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46 373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98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технического обследования объекта незавершенного строительства "Магистральный и подводящий газопровод к Уральской теплоэлектроцентрали Западно-Казахстанской области" – 32 300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АВА-терапии для детей больных аутизмом – 1 666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213 933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5 095 876 тысяч тенге: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826 943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1 557 559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1 524 633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1 000 000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186 741 тысяча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Дорожной карты занятости кредиты из областного бюджета в общей сумме 2 311 875 тысяч тенге: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1 371 723 тысячи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41 100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 – 461 171 тысяча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155 361 тысяча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282 520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7 084 553 тысячи тенге: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6 607 706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– 212 540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проведение капитального ремонта общего имущества объектов кондоминиумов – 264 307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56-3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1"/>
        <w:gridCol w:w="1051"/>
        <w:gridCol w:w="221"/>
        <w:gridCol w:w="5720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28 898 486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10 811 533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4 608 140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1 606 773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1 827 762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1 827 762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3 048 769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1 987 515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8 175 964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7 275 964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7 275 964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34 857 436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1 363 978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1 230 208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19 968 589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12 212 292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12 029 696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8 255 722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3 773 974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2 751 381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2 694 229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5 004 916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5 004 916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2 480 817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1 733 990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2 178 671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270 506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5 050 527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2 986 027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2 986 027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-6 294 067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6 294 067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9 396 428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7 483 437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