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043f" w14:textId="32a0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27 декабря 2021 года № 3094. Зарегистрировано в Министерстве юстиции Республики Казахстан 28 декабря 2021 года № 26143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(зарегистрированное в Реестре государственной регистрации нормативных правовых актов № 11763) и на основании рекомендаций комиссии по субсидированию убыточных социально-значимых маршрутов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социально-значимых убыточных маршрутов, подлежащих субсидированию на внутреннем водном транспорте по городу Уральск на 2021 год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государственного учреждения "Отдел жилищно-коммунального хозяйства, пассажирского транспорта и автомобильных дорог города Уральска"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города Кульбаева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 3094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</w:t>
      </w:r>
      <w:r>
        <w:br/>
      </w:r>
      <w:r>
        <w:rPr>
          <w:rFonts w:ascii="Times New Roman"/>
          <w:b/>
          <w:i w:val="false"/>
          <w:color w:val="000000"/>
        </w:rPr>
        <w:t>на внутреннем водном транспорте по городу Уральск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