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ac19" w14:textId="4e1a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декабря 2021 года № 11-2. Зарегистрировано в Министерстве юстиции Республики Казахстан 29 декабря 2021 года № 26196.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35 586 049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14 629 893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308 647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6 695 335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13 952 174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35 902 579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-303 955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303 955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-12 575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12 575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5 290 157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6 501 540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1 223 958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городской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норматив распределения доходов, установленный областным маслихатом на 2022 год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выплаты, зачисляется в городской бюджет в размере – 17,5%;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выплаты, зачисляется в городской бюджет в размере – 100%;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выплаты, зачисляется в городской бюджет в размере – 17,5%;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зачисляется в городской бюджет в размере – 17,5%,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корпоративный подоходный налог зачисляется в городской бюджет в размере – 14%.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2022 год предусмотрены целевые трансферты из вышестоящего бюджета: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5 215 688 тысяч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139 373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передачу функций охраны объектов в конкурентную среду – 8 224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346 000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160 306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96 293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 – 252 313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35 763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55 894 тысячи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59 213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88 825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15 935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188 054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122 167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1 911 669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1 734 147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1 512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5 005 564 тысячи тенге: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380 734 тысячи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13 478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6 571 тысяча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35 969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71 860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1 000 тысяч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18 000 тысяч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2 393 тысячи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102 138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56 964 тысячи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180 526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313 350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100 000 тысяч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– 230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маршрутам – 2 685 350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563 129 тысяч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физических лиц, являющихся получателями государственной адресной социальной помощи, телевизионными абонентскими приставками – 4 592 тысячи тенге;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 в населенных пунктах– 200 378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дорог– 198 802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3 034 702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2 239 203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795 499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Гарантированные трансферты Национального Фонда Республики Казахстан в общей сумме 696 209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54 424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133 317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серебрянный возраст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19 284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138 095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139 368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144 205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5 290 157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4 858 170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331 987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100 000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Уральского городского маслихата Западно-Казахстанской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объемы субвенции, передаваемой из городского бюджета бюджетам поселков, сельских округ на 2022 год в абсолютном выражении в сумме 810 977 тысяч тенге: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 – 347 628 тысяч тенге;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 – 132 350 тысяч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– 70 532 тысячи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Деркул – 260 467 тысяч тенге.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бюджетные изъятия из нижестоящих бюджетов в городской бюджет на 2022 год не предусматриваются.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2022 год в размере 140 537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Уральского городского маслихата Западно-Казахстанской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11 -2</w:t>
            </w:r>
          </w:p>
        </w:tc>
      </w:tr>
    </w:tbl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35 586 049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6 695 335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35 902 579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11 -2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10 792 454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10 792 454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11 -2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10 070 447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10 070 447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