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8e2fc" w14:textId="288e2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Акжаикском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5 апреля 2021 года № 3-7. Зарегистрировано Департаментом юстиции Западно-Казахстанской области 8 апреля 2021 года № 6942. Утратило силу решением Акжаикского районного маслихата Западно-Казахстанской области от 29 марта 2024 года № 15-4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Акжаикского районного маслихата Западно-Казахстанской области от 29.03.2024 </w:t>
      </w:r>
      <w:r>
        <w:rPr>
          <w:rFonts w:ascii="Times New Roman"/>
          <w:b w:val="false"/>
          <w:i w:val="false"/>
          <w:color w:val="ff0000"/>
          <w:sz w:val="28"/>
        </w:rPr>
        <w:t>№ 15-4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решения – в редакции решения Акжаикского районного маслихата Западно-Казахстанской области от 02.06.2023 </w:t>
      </w:r>
      <w:r>
        <w:rPr>
          <w:rFonts w:ascii="Times New Roman"/>
          <w:b w:val="false"/>
          <w:i w:val="false"/>
          <w:color w:val="000000"/>
          <w:sz w:val="28"/>
        </w:rPr>
        <w:t>№ 4-1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 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 утверждении Правил предоставления жилищной помощи"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и порядок оказания жилищной помощи в Акжаикском районе согласно приложению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Акжаикского районного маслихата Западно-Казахстанской области от 02.06.2023 </w:t>
      </w:r>
      <w:r>
        <w:rPr>
          <w:rFonts w:ascii="Times New Roman"/>
          <w:b w:val="false"/>
          <w:i w:val="false"/>
          <w:color w:val="000000"/>
          <w:sz w:val="28"/>
        </w:rPr>
        <w:t>№ 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14 февраля 2020 года №42-1 "Об утверждении Правил определения размера и порядка оказания жилищной помощи малообеспеченным семьям (гражданам) в Акжаикском районе" (зарегистрированное в Реестре государственной регистрации нормативных правовых актов №6047, опубликованное 26 февраля 2020 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районного маслихата (А.Умбеталиев) обеспечить государственную регистрацию данного решения в органах юстиции.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Дошанова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Акжаикского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2021 года №3-7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Акжаикском районе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Акжаикского районного маслихата Западно-Казахстанской области от 02.06.2023 </w:t>
      </w:r>
      <w:r>
        <w:rPr>
          <w:rFonts w:ascii="Times New Roman"/>
          <w:b w:val="false"/>
          <w:i w:val="false"/>
          <w:color w:val="ff0000"/>
          <w:sz w:val="28"/>
        </w:rPr>
        <w:t>№ 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 в Акжаикском районе,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определяется в размере 5 (пяти) процентов.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Акжаикского района" (далее – уполномоченный орган).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и/или на веб-портал "электронного правительства" (далее – Государственная корпорация),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 постановлением Правительства Республики Казахстан от 30 декабря 2009 года № 2314.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отказывает в предоставлении жилищной помощи в порядке и сроки, установленные уполномоченным органом, осуществляющим руководство и межотраслевую координацию в сфере жилищных отношений и жилищно-коммунального хозяйства.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