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68356" w14:textId="7c683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29 декабря 2020 года №57-2 "О бюджете Конеккеткенского сельского округа Акжаикского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23 апреля 2021 года № 4-1. Зарегистрировано Департаментом юстиции Западно-Казахстанской области 23 апреля 2021 года № 7043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29 декабря 2020 года № 57-2 "О бюджете Конеккеткенского сельского округа Акжаикского района на 2021-2023 годы" (зарегистрированное в Реестре государственной регистрации нормативных правовых актов № 6749)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Конеккеткенского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26 919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173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244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26 107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28 004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- 1 085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1 085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1 085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районного маслихата (Умбеталиев А.)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Ерментаева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Акжаикского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23 апреля 2021 года № 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57-2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Конеккеткенского сельского округа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1129"/>
        <w:gridCol w:w="3218"/>
        <w:gridCol w:w="3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26919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-1085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