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9670d" w14:textId="7a967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Акжаикского районного маслихата от 29 декабря 2020 года №57-17 "О бюджете Тайпакского сельского округа Акжаикского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Акжаикского районного маслихата Западно-Казахстанской области от 23 апреля 2021 года № 4-11. Зарегистрировано Департаментом юстиции Западно-Казахстанской области 26 апреля 2021 года № 7072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Акжаикский районный маслихат РЕШИЛ: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Акжаикского районного маслихата от 29 декабря 2020 года № 57 - 17 "О бюджете Тайпакского сельского округа Акжаикского района на 202 –2023 годы" (зарегистрированное в Реестре государственной регистрации нормативных правовых актов № 6733)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Тайпакского сельского округа на 2021 – 2023 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87 092 тысяч тенге: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8 354 тысяч тенге;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1 200 тысяч тенге;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252 тысячи тенге;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77 286 тысяч тенге;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90 838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- 3 746 тысячи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3 746 тысячи тенге: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3 746 тысячи тенге.";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</w:t>
      </w:r>
      <w:r>
        <w:rPr>
          <w:rFonts w:ascii="Times New Roman"/>
          <w:b w:val="false"/>
          <w:i w:val="false"/>
          <w:color w:val="000000"/>
          <w:sz w:val="28"/>
        </w:rPr>
        <w:t>решению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приложению к настоящему решению.</w:t>
      </w:r>
    </w:p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Руководителю аппарата районного маслихата (Умбеталиев А.) обеспечить государственную регистрацию данного решения в органах юстиции.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Ерментаева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 Акжаикского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Сиражев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Акжаикского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апреля 2021 года № 4-11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Акжаикского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 57-17</w:t>
            </w:r>
          </w:p>
        </w:tc>
      </w:tr>
    </w:tbl>
    <w:bookmarkStart w:name="z3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Тайпакского сельского округа на 2021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1283"/>
        <w:gridCol w:w="1743"/>
        <w:gridCol w:w="1743"/>
        <w:gridCol w:w="3587"/>
        <w:gridCol w:w="26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87092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77286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77286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90838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73337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73337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73337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38377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-3746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