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81e2" w14:textId="0b98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2020 года №57-4 "О бюджете Мергеневского сельского округа Акжаикского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23 апреля 2021 года № 4-2. Зарегистрировано Департаментом юстиции Западно-Казахстанской области 26 апреля 2021 года № 7082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29 декабря 2020 года № 57-4 "О бюджете Мергеневского сельского округа Акжаикского района на 2021-2023 годы" (зарегистрированное в Реестре государственной регистрации нормативных правовых актов № 6746)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Мергеневского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22 598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21 756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23 562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- 964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районного маслихата (Умбеталиев А.)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57-4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Мергеневского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2"/>
        <w:gridCol w:w="1743"/>
        <w:gridCol w:w="3586"/>
        <w:gridCol w:w="2659"/>
        <w:gridCol w:w="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