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960a" w14:textId="4c89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Акжаикского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29 июня 2021 года № 154. Зарегистрировано в Министерстве юстиции Республики Казахстан 8 июля 2021 года № 23344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 августа 2011 года № 306 "Об утверждении Методики расчета размера платы за пользование жилищем из государственного жилищного фонда" (зарегистрирован в Реестре государственной регистрации нормативных правовых актов № 7232), акимат Акжаикского района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размер платы за пользование жилищем из государственного жилищного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Акжаикского района (Р.Рахметуллин)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Е.Умитова.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Акжаикского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 154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 из государственного жилищного фонда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867"/>
        <w:gridCol w:w="105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 в месяц за 1 (один) квадратный метр, тенге,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Тәуелсіздік дома № 154, 156, 158, 160, 164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(семьдесят один) тенге 2 (два)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Казахстан дом № 108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(тридцать восемь) тенге 16 (шестнадцать)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Достык дом № 5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(шестьдесят) тенге 3 (три)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Казахстан дом № 102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(тридцать шесть) тенге 54 (пятьдесят четыре)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Казахстан дом № 100 квартира 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(тридцать девять) тенге 61 (шестьдесят один)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Мәңгілік Ел дом № 7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(шестьдесят шесть) тенге 1 (один)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Кенеев дом № 22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(девяносто один) тенге 9 (девять)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Казахстан дом №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(пятьдесят пять) тенге 4 (четыре)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Тәуелсіздік дома № 13/1, 13/2, 15/1, 15/2, 17/1, 17/2, 19/1, 19/2, 21/1, 21/2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(сто шестьдесят семь) тенге 6 (шесть)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Е.Оракбаев дом № 10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(сто двадцать три) тенге 7 (семь)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Сырым батыр дом № 11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(восемьдесят пять) тенге 24 (двадцать четыре)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Достык дом № 2 квартира 11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(тридцать четыре) тенге 12 (двенадцать)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О.Исаев дом № 120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(восемь) тенге 66 (шестьдесят шесть)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К.Мендалиев дома № 87/1, 87/2, 87/3, 87/4, 87/5, 87/6, 87/7, 87/8, 87/9, 87/10, 87/11, 87/12, 87/13, 87/14, 87/15, 87/16, 87/17, 87/18, 87/19, 87/20, 87/21, 87/22, 87/23, 87/24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(сто четыре) тенге 3 (три)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Х.Есенжанов дома № 111/1, 111/2, 111/3, 111/4, 111/5, 111/6, 111/7, 111/8, 111/9, 111/10, 111/11, 111/12, 111/13, 111/14, 111/15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(шестьдесят) тенге 94 (девяносто четыре)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Казахстан дома № 144/1, 144/2, 146/2, 148/1, 148/2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(пятьдесят восемь) тенге 69 (шестьдесят девять)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Республика дома № 147/1, 147/2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(сорок пять) тенге 35 (тридцать пять)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Республика дом № 153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(сорок четыре) тенге 49 (сорок девять)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Республика дом № 145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(тридцать четыре) тенге 37 (тридцать 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Қурмангазы дом № 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(сто двадцать пять) тенге 53 (пятьдесят три)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Тлеулин дом №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(шесть) тенге 43 (сорок три)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К.Мендалиев дом № 104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(тридцать четыре) тенге 41 (сорок один)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К.Мендалиев дома № 81/1, 81/2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(сорок три) тенге 83 (восемьдесят три)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К.Мендалиев дом № 104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(пятьдесят) тенге 38 (тридцать восемь)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К.Мендалиев дом № 102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(тридцать четыре) тенге 37 (тридцать 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К.Мендалиев дом № 102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(тридцать четыре) тенге 37 (тридцать 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Республика дома № 145/1, 145/3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(сорок семь) тенге 50 (пятьдесят)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Тәуелсіздік дома № 14/2, 16/2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(сорок пять) тенге 37 (тридцать 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Республика дом № 151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(тридцать девять) тенге 64 (шестьдесят четыре)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К.Мендалиев дом № 104 квартира 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(сорок семь) тенге 50 (пятьдесят)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Мәңгілік Ел дом № 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(девятнадцать) тенге 49 (сорок девять)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О.Исаев дом № 156 квартиры 2, 5, 8, 13, 17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(тридцать один) тенге 7 (семь)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О.Исаев дом № 156 квартиры 1, 4, 7, 12, 15, 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(тридцать один) тенге 30 (тридцать)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О.Исаев дом № 156 квартиры 3, 6, 9, 10, 16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тенге 50 (пятьдесят)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Чапаево, улица Д.Конаев дома № 38/47, 38/57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(шесть) тенге 36 (тридцать шесть)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Жанама, улица С.Сейфуллин дом № 31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(шесть) тенге 20 (двадцать)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Жанама, улица Бейбітшілік дом № 6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(четыре) тенге 89 (восемьдесят девять)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 Жағалау дом № 1 квартира 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тенге 43 (сорок три)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 Жағалау дом № 10 квартира 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(сорок три) тенге 76 (семьдесят шесть)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населенный пункт Жанажол, улица 1У дом № 12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(тридцать семь) тенге 39 (тридцать девять)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К.Едилбаев дом № 18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(сорок один) тенге 55 (пятьдесят пять)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Е.Оракбаев дом № 14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(сорок шесть) тенге 29 (двадцать девять)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Е.Оракбаев дом № 47А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(семьдесят четыре) тенге 7 (семь)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Достық дом № 38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(восемнадцать) тенге 70 (семьдесят)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Қалеш Ғилманов дом № 6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(семнадцать) тенге 60 (шестьдесят)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Жұбан Молдағалиев дом № 35 квартира 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(шесть) тенге 26 (двадцать шесть)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Жұбан Молдағалиев дом № 38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(двадцать четыре) тенге 6 (шесть)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Абай дом № 12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(тринадцать) тенге 22 (двадцать два)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Хан тәңірі дом № 24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(тридцать шесть) тенге 60 (шестьдесят)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Хан тәңірі дом № 26 квартиры 1,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(тридцать пять) тенге 10 (десять)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Бейбітшілік дом № 1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(тринадцать) тенге 52 (пятьдесят два)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Бақтығали Бисенов дом № 9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тенге 8 (восемь)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Тайпак, улица Хан тәңірі дома № 47А/1, 47А/2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(двести девять) тенге 59 (пять девять)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Базартюбе, улица У.Кадыргалиев дом № 60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(шестнадцать) тенге 32 (тридцать два)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Конеккеткен, улица Ақжол дом № 7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(шестьдесят девять) тенге 14 (четырнадцать)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Конеккеткен, улица Тәуелсіздік дом № 1А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(сто пятьдесят один) тенге 55 (пятьдесят пять)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Есенсай, улица Т.Масин дом № 18А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(сто сорок восемь) тенге 82 (восемьдесят два)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Кабыршакты, улица Шакир Сахташев дом № 9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(шестьдесят четыре) тенге 82 (восемьдесят два)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Ж.Молдагалиева, улица Жеңіс дом № 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(семьдесят четыре) тенге 41 (сорок один)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Ж.Молдагалиева, улица Сағынғали Сейітов дом №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тенге 6 (шесть)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Жанабулак, улица Ы.Абдуалиев дом № 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(шестьдесят пять) тенге 10 (десять)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Алмалы, улица Абылайхан дом № 4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(шестнадцать) тенге 33 (тридцать три)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Карауылтобе, улица Жағалау дом № 24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(двадцать пять) тенге 97 (девяносто 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Базаршолан, улица Жамбыл дом № 14А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(сто семнадцать) тенге 10 (десять)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Базаршолан, улица Теректі дом № 8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(двадцать семь) тенге 37 (тридцать 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Бударино, улица Сатым Сұпалдьяров дом № 28А квартира 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(двадцать два) тенге 83 (восемьдесят три)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Бударино, улица Сатым Сұпалдьяров дом № 28А квартира 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(четырнадцать) тенге 16 (шестнадцать)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Бударино, улица Сатым Сұпалдьяров дом № 28А квартира 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(четырнадцать) тенге 38 (тридцать восемь) тиын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Бударино, улица Сатым Сұпалдьяров дом № 28А квартира 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(семнадцать) тенге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Бударино, улица Әлия Молдағұлова дом № 36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(двести тридцать шесть) тенге 27 (двадцать семь)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