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130b" w14:textId="5421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27 декабря 2021 года № 11-2. Зарегистрировано в Министерстве юстиции Республики Казахстан 31 декабря 2021 года № 26321.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11 723 943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1 490 175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132 815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6 525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10 094 428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12 053 649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104 537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111 857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-434 243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434 243 тысячи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111 857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362 320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декабря 2021 года № 8-1 "Об областном бюджете на 2022-2024 годы" (зарегистрированное в Реестре государственной регистрации нормативных правовых актов под № 25972).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Закон Республики Казахстан от 2 декабря 2021 года "О республиканском бюджете на 2022-2024 годы" и решение Западно-Казахстанского областного маслихата от 15 декабря 2021 года № 8-1 "Об областном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2022 год поступление целевых трансфертов из республиканского бюджета в общей сумме 916 307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229 586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100 368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25 906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19 405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 – 12 006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956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1 588 тысяча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77 792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55 134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10 201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82 964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82 172 тысячи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подьездной дороги село Тайпак Акжаикского района ЗКО – 156 844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дорог (улицы Казахстан, Ихсанова, Мангилик ел, Сейфуллина, Сырым батыр, Оракбаева, Курмангазы) в селе Чапаево Акжаикского района ЗКО – 61 385 тысяча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Акжаикского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поступление целевых трансфертов на развитие из Национального Фонда Республики Казахстан в общей сумме 48 855 тысяч тенге: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освещения улицы Есенжанова в п.Чапаево Акжаикского района ЗКО – 17 366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освещения улицы Чапаево в п.Тайпак Акжаикского района ЗКО – 31 489 тысяча тенге.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поступление целевых трансфертов из областного бюджета в общей сумме 531 733 тысяча тенге: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9 680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жилищные сертификаты – 4 500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373 827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новых-бизнес идей – 18 378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7 460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823 тысячи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2 563 тысячи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945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2 517 тысячи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к селе Алгабас, Акжаикского района ЗКО (корректировка) – 111 040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Акжаикского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целевых трансфертов на развитие в общей сумме 111 145 тысяч тенге: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3-х этажных 24 квартирных жилых домов в селе Чапаево Акжаикского района ЗКО – 96 233 тысяч тенге.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(электроснабжение) северного и южного жилого района село Чапаево Акжаикского района ЗКО (корректировка) – 14 912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Акжаикского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кредитов из республиканского бюджета в общей сумме 183 780 тысячи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183 780 тысячи тенге.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2022 год погашение бюджетных кредитов, выданных из областного бюджета в размере 111 857 тысяч тенге и вознаграждение по бюджетным кредитам, выданным из областного бюджета в размере 30 872 тысяч тенге.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возврат трансфертов общего характера по расходам ветеринарии в случаях, предусмотренных бюджетным законодательством в размере 159 058 тысяч тенге, по расходам образования 5 490 614 тысяч тенге, по расходам детско – юношеской спортивной школы 138 467 тысяч тенге.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2022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районный (города областного значения) бюджет в размере 86%;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выплаты, зачисляется в районный (города областного значения) бюджет в размере 86%;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районный (города областного значения) бюджет в размере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районный (города областного значения) бюджет в размере 86%;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налог, зачисляется в районный (города областного значения) бюджет в размере 86%;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отчисления недропользователей на социально-экономическое развитие региона и развитие его инфраструктуры зачисляется в районный (города областного значения) бюджет в размере 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Акжаикского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субвенцию, выделенную из областного бюджета на 2022 год в общей сумме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6 542 578 тысячи тенге.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объемы субвенции, передаваемых из районного бюджета органам местного самоуправления на 2022 год в размере – 430 674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резерв местного исполнительного органа района на 2022 год в размере – 27 258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Акжаикского районного маслихата Западно-Казахстанской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 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районном бюджете на 2022 год предоставление подъемного пособия и социальной помощи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2022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11-2</w:t>
            </w:r>
          </w:p>
        </w:tc>
      </w:tr>
    </w:tbl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 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11-2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11-2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2246597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2246597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№ 11-2 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субвенции передаваемых из районного бюджета органам местного самоуправления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