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2b67" w14:textId="9d92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исполняющего обязанности акима Акжолского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Акжолского сельского округа Акжаикского района Западно-Казахстанской области от 12 марта 2021 года № 5. Зарегистрировано Департаментом юстиции Западно-Казахстанской области 15 марта 2021 года № 6846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Акжолского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Акжолского сельского округа Акжаикского района от 8 сентября 2015 года № 15 "О внесении изменения в решение исполняющего обязанности акима Акжолского сельского округа Акжаикского района от 4 июня 2015 года № 7 "Об установлении ограничительных мероприятий на территории села Кабыл Акжолского сельского округа Акжаикского района" (зарегистрированное в Реестре государственной регистрации нормативных правовых актов №4041, опубликованное 25 сентября 2015 года в информационно-правовой системе "Әділет").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Акжолского сельского округа (К.Ажгалиев)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Нұрғожа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