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06df" w14:textId="6420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22 декабря 2020 года №57-2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16 марта 2021 года № 3-3. Зарегистрировано Департаментом юстиции Западно-Казахстанской области 18 марта 2021 года № 6856. Утратило силу решением Бурлинского районного маслихата Западно-Казахстанской области от 28 августа 2023 года № 6-18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28.08.2023 </w:t>
      </w:r>
      <w:r>
        <w:rPr>
          <w:rFonts w:ascii="Times New Roman"/>
          <w:b w:val="false"/>
          <w:i w:val="false"/>
          <w:color w:val="ff0000"/>
          <w:sz w:val="28"/>
        </w:rPr>
        <w:t>№ 6-18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2020 года №57-2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№6577, опубликованное 30 декабря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Бурлинского района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 государственном языке вносятся изменения, текст на русском языке не меняется;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Бурлинского района утвержденных указанным решением: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строки с порядковым номером 3.1 на государственном языке вносятся изменения, текст на русском языке не меняется.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(Б.Мукашева) обеспечить государственную регистрацию данного решения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