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831a8" w14:textId="2b831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Бурлинского районного маслихата от 22 декабря 2020 года № 57-1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9 апреля 2021 года № 4-1. Зарегистрировано Департаментом юстиции Западно-Казахстанской области 13 апреля 2021 года № 6959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22 декабря 2020 года №57-1 "О районном бюджете на 2021-2023 годы" (зарегистрированное в Реестре государственной регистрации нормативных правовых актов №6573, опубликованное 30 декабря 2020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2021 - 2023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8 157 531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5 383 216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32 630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48 109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2 693 576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10 008 900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1 030 249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1 084 245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53 996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- 2 881 618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2 881 618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2 084 246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369 701 тысяча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1 167 073 тысячи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районном бюджете на 2021 год поступление целевых трансфертов и кредитов из областного бюджета в общей сумме 2 247 825 тысяч тенге:";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седьмым следующего содержания: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"кредитование бюджетов города районного значения, села, поселка, сельского округа для финансирования мер в рамках Дорожной карты занятости - 935 478 тысяч тенге, в том числе: строительство культурно-спортивного комплекса в селе Кызылтал города Аксай Бурлинского района - 231 906 тысяч тенге, строительство призывного пункта в городе Аксай Бурлинского района - 176 362 тысячи тенге, строительство пожарного депо для четырех автомобилей в городе Аксай Бурлинского района - 259 917 тысяч тенге, строительство резервной линии водопровода от Бестауского водозабора до 10 микрорайона города Аксай Бурлинского района - 267 293 тысячи тенге;";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восьмым следующего содержания: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"предоставление жилищных сертификатов как социальная помощь - 40 000 тысяч тенге;";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девятым следующего содержания: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"капитальный ремонт подъездной автодороги с наружным освещением в село Пугачево Бурлинского района - 100 тысяч тенге.";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(Б.Б.Мукашева) обеспечить государственную регистрацию данного решения в органах юстиции.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Дюсенов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2021 года №4-1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2020 года №57-1</w:t>
            </w:r>
          </w:p>
        </w:tc>
      </w:tr>
    </w:tbl>
    <w:bookmarkStart w:name="z4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4"/>
        <w:gridCol w:w="5259"/>
        <w:gridCol w:w="30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8 157 531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5 383 216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2 790 707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1 942 063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848 644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1 317 515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1 317 515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576 967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573 807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687 379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финансируемые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2 693 576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2 693 576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10 008 900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788 509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347 790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320 838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437 347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371 488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и жилищной инспекции 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подаров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835 781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552 442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552 442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3 763 640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2 793 482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2 706 313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1 321 827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1 384 486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577 092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444 996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444 996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393 066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393 066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333 535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1 166 154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537 730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537 730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537 730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1 363 551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1 296 451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1 296 451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601 899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694 552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676 257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661 988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619 240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619 240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по займам из областного бюджета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1 029 231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1 029 231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1 029 231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1 017 968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1 030 249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1 084 245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935 478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935 478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267 293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267 293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668 185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668 185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-2 881 618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2 881 618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2 084 246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2 084 246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2 084 246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369 701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369 701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369 701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1 167 073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1 167 073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