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53cb" w14:textId="c915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25 декабря 2020 года №50-6 "О бюджете Темир Масинского сельского округа Бокейординского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20 апреля 2021 года № 4-6. Зарегистрировано Департаментом юстиции Западно-Казахстанской области 21 апреля 2021 года № 6992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25 декабря 2020 года №50-6 "О бюджете Темир Масинского сельского округа Бокейординского района на 2021 – 2023 годы" (зарегистрированное в Реестре государственной регистрации нормативных правовых актов №6637)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Темир Масинского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23 255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19 705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25 253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- 1 998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- 1 998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1 998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(Е.Айткалиев)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Тусипкалиева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2021 года № 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50-6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 Масинского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1252"/>
        <w:gridCol w:w="1700"/>
        <w:gridCol w:w="1700"/>
        <w:gridCol w:w="204"/>
        <w:gridCol w:w="3295"/>
        <w:gridCol w:w="28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- 1 998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