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aed2" w14:textId="e64a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22 декабря 2020 года №49-2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21 июля 2021 года № 7-1. Зарегистрировано в Министерстве юстиции Республики Казахстан 16 августа 2021 года № 24008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"О районном бюджете на 2021–2023 годы" от 22 декабря 2020 года № 49-2 (зарегистрировано в Реестре государственной регистрации нормативных правовых актов под №6572)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5 593 409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541 713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17 999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2 802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5 030 895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5 702 030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31 223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65 633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34 410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- 730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- 730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- 140 574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140 574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65 633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34 410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109 351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"1-1.Учесть, что в районном бюджете на 2021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27 432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49-2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80"/>
        <w:gridCol w:w="760"/>
        <w:gridCol w:w="760"/>
        <w:gridCol w:w="5128"/>
        <w:gridCol w:w="3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5 593 409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5 030 894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5 030 894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1"/>
        <w:gridCol w:w="2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5 702 030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5 820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2 788 775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2 788 775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2 788 775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2 610 687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-140 571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