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101a" w14:textId="84410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25 декабря 2020 года №58-1 "О бюджете Бирликского сельского округа Жангалинского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12 апреля 2021 года № 5-1. Зарегистрировано Департаментом юстиции Западно-Казахстанской области 15 апреля 2021 года № 6965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25 декабря 2020 года №58-1 "О бюджете Бирликского сельского округа Жангалинского района на 2021-2023 годы" (зарегистрированное в Реестре государственной регистрации нормативных правовых актов №6693, опубликованное 6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Бирликского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23 897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1 260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22 637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25 697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-1800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1 800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1 800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Жангалинского районного маслихата (С.Успанова)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Гумаров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Закарин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2021 года № 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58-1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2021 год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1252"/>
        <w:gridCol w:w="1700"/>
        <w:gridCol w:w="1700"/>
        <w:gridCol w:w="3499"/>
        <w:gridCol w:w="28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- 1 800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