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d56d" w14:textId="8a5d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24 декабря 2020 года № 57-1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14 декабря 2021 года № 13-1. Зарегистрировано в Министерстве юстиции Республики Казахстан 23 декабря 2021 года № 25949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2021-2023 годы" от 24 декабря 2020 года №57-1 (зарегистрировано в Реестре государственной регистрации нормативных правовых актов под № 6603)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6 873 658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824 974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14 662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6 026 022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6 996 741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78 271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130 323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52 052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-201 354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201 354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129 788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63 567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135 133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№57-1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2"/>
        <w:gridCol w:w="2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6 873 658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6 026 022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6 026 022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6 996 741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 коммунальным, постприватизационная деятельность и регулирование споров, связанных с этим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Предупрежение и ликвидация чрезвычайных ситуации масштаба района(города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порядок,безопасность,правовая,судебная,уголовно-исполнительная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1 155 087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1 115 934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1 103 645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3 191 868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3 191 868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3 191 868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-201 354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