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a5cf" w14:textId="adba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марта 2021 года № 4-13. Зарегистрировано Департаментом юстиции Западно-Казахстанской области 2 апреля 2021 года № 6929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№4-13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 января 2020 года № 39-9 "О бюджете Узункульского сельского округа Жанибекского района на 2020 - 2022 годы" (зарегистрированное в Реестре государственной регистрации нормативных правовых актов №5967, опубликованное 16 января 2020 года в Эталонном контрольном банке нормативных правовых актов Республики Казахстан).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