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50ce" w14:textId="0f75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 51-2 "О бюджете Борсинского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5-2. Зарегистрировано Департаментом юстиции Западно-Казахстанской области 21 апреля 2021 года № 6973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№51-2 "О бюджете Борсинского сельского округа Жанибекского района на 2021-2023 годы" (зарегистрированное в Реестре государственной регистрации нормативный правовых актов №6719)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Борсинского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2021 год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Трансфертиз ы из районного (города областного бюджета)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