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47d8" w14:textId="ab04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28 декабря 2020 года №51-5 "О бюджете Куйгенкульского сельского округа Жанибекского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16 апреля 2021 года № 5-5. Зарегистрировано Департаментом юстиции Западно-Казахстанской области 21 апреля 2021 года № 6974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28 декабря 2020 года №51-5 "О бюджете Куйгенкульского сельского округа Жанибекского района на 2021-2023 годы" (зарегистрированное в Реестре государственной регистрации нормативный правовых актов №6717)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Куйгенкульского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32 846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33 671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2021 год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