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22c3" w14:textId="27e22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23 декабря 2020 года №50-2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24 декабря 2021 года № 12-1. Зарегистрировано в Министерстве юстиции Республики Казахстан 27 декабря 2021 года № 26056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районном бюджете на 2021-2023 годы" от 23 декабря 2020 года №50-2 (зарегистрировано в Реестре государственной регистрации нормативных правовых актов под №6582)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6 334 719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527 424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14 120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5 792 175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6 526 131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- 2 668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34 527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37 195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-188 744 тысячи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188 744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32 250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37 198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193 692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Учесть в районном бюджете на 2021 год поступление целевых трансфертов и кредитов из республиканского бюджета в общей сумме 1 806 393 тысячи тенге:";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144 114 тысячи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– 8 538 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новой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31 000 тысяч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новой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общественные работы – 71 949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новой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кредитование для реализации мер социальной поддержки специалистов – 34 527 тысяч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сурдотехнические средства – 1 898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тифлотехнические средства – 1 248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специальные средства передвижения (кресло-коляски) – 134 тысяч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санаторно-курортное лечение – 2 520 тысяч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двух двухэтажных двенадцати квартирных жилых домов в селе Жанибек Жанибекского района – 72 245 тысяч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сооружений (дорог) для девяти новых улиц северной части в селе Жанибек Жанибекского района – 230 926 тысяч тенге;";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сельского дома культуры в селе Камысты Жанибекского района – 134 425 тысяч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Р.Егизбаева в селе Жанибек Жанибекского района – 105 891 тысяча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К.Мусина в селе Жанибек Жанибекского района – 93 598 тысяч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А.Байтурсынова в селе Жанибек Жанибекского района – 105 000 тысяч тенге;";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шестым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автомобильных дорог по улице М.Утемисова в селе Жанибек Жанибекского района – 51 728 тысяч тенге;";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седьмым следующего содержания: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Жанибек-Таловка-Малый Узень 2-27 километров Жанибекского района – 193 313 тысяч тенге;";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восьмым следующего содержания: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работников государственных организаций: медико-социальных учреждений стационарного и полустанционарного типов, организаций надомного обслуживания, временного пребывания, центров занятости населения – 24 900 тысяч тенге.";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2021 год поступление целевых трансфертов из областного бюджета в общей сумме 704 319 тысяч тенге:";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новой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двух двухэтажных двенадцати квартирных жилых домов в селе Жанибек Жанибекского района – 86 884 тысячи тенге;";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жилищных сертификатов как социальная помощь – 1 000 тысяча тенге;";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новой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проект "Первое рабочее место" – 934 тысячи тенге;";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новой редакции: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специальных средств передвижения (кресло-коляски) – 1 096 тысяч тенге;";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новой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средний ремонт автодороги Жанибек-Таловка-Малый Узень 2-27 километров – 434 926 тысяч тенге;";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новой редакции: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расходы на новую систему оплаты труда государственных служащих основанной на факторно-бальной шкале – 93 529 тысяч тенге;";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и обустройство инженерно-коммуникационной инфраструктуры двух двухэтажных двенадцати квартирных жилых домов в селе Жанибек Жанибекского района – 7 224 тысячи тенге;";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поъездной автомобильной дороги в селе Жаскайрат Жанибекского района– 60 223 тысяч тенге;";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санаторно-курортное лечение – 729 тысяч тенге.";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вводится в действие с 1 января 2021 года.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 12-1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№50-2</w:t>
            </w:r>
          </w:p>
        </w:tc>
      </w:tr>
    </w:tbl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6 334 719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5 792 175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6 526 131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- 188 744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193 692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