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b4b9" w14:textId="704b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24 декабря 2021 года № 12-2. Зарегистрировано в Министерстве юстиции Республики Казахстан 28 декабря 2021 года № 26159.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7 026 349 тысяч тенге: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547 166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15 120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6 463 063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7 451 063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16 952 тысячи тенге: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56 299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39 347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-441 666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- 441 666 тысяч тенге: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55 134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39 347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425 879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 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2021 года "О 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15 декабря 2021 года №8-1 "Об областном бюджете на 2022-2024 годы" (зарегистрированное в Реестре государственной регистрации нормативных правовых актов №25972).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Закон Республики Казахстан от 2 декабря 2021 года "О республиканском бюджете на 2022 – 2024 годы" и решение Западно-Казахстанского областного маслихата от 15 декабря 2021 года № 8-1 "Об областном бюджете на 2022-2024 годы".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районном бюджете на 2022 год поступление целевых трансфертов из республиканского бюджета в общей сумме 2 519 638 тысяч тенге: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84 192 тысячи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111 964 тысячи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20 355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 – 3 041 тысяча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лиц с инвалидностью обязательными гигиеническими средствами, обеспечение катетерами одноразового использования детей с инвалидностью с диагнозом Spina bifida – 1 599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529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и молодежную практику" - 46 206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бизнес-идей" - 73 513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общественные работы" - 88 288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– 38 497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43 104 тысячи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автодороги "Жанибек-Таловка-Малый Узень, Жанибекского района Западно-Казахстанской области 33-48 километров – 804 262 тысячи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по улица Егизбаева села Жанибек, Жанибекского района Западно-Казахстанской области – 104 019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по улица Байтурсынова села Жанибек, Жанибекского района Западно-Казахстанской области – 106 847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по улица Утемисова села Жанибек, Жанибекского района Западно-Казахстанской области – 48 246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по улица Мусина села Жанибек, Жанибекского района Западно-Казахстанской области – 30 000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сооружений (дорог) для 9 ти новых улиц северной части села Жанибек, Жанибекского района Западно-Казахстанской области – 100 000 тысяч тенге;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5 062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серебрянный возраст – 7 818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автодороги "Жанибек-Таловка-Малый Узень", Жанибекского района 2-27 (25) километров – 23 379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автодороги Жанибек-Таловка-Малый Узень, Жанибекского района Западно-Казахстанской области 27-33 (6) километров – 305 262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автодороги районного значения к селу Камысты Жанибекского района (0-14) километров – 400 000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эффективности деятельности депутатов маслихатов – 2 455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0-23 километров подъездной автодороги районного значения к селу Акоба Жанибекского района – 71 000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Жанибекского районного маслихата Западно-Казахстанской области от 15.04.2022 </w:t>
      </w:r>
      <w:r>
        <w:rPr>
          <w:rFonts w:ascii="Times New Roman"/>
          <w:b w:val="false"/>
          <w:i w:val="false"/>
          <w:color w:val="000000"/>
          <w:sz w:val="28"/>
        </w:rPr>
        <w:t>№ 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18.07.2022 </w:t>
      </w:r>
      <w:r>
        <w:rPr>
          <w:rFonts w:ascii="Times New Roman"/>
          <w:b w:val="false"/>
          <w:i w:val="false"/>
          <w:color w:val="000000"/>
          <w:sz w:val="28"/>
        </w:rPr>
        <w:t>№ 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25.11.2022 </w:t>
      </w:r>
      <w:r>
        <w:rPr>
          <w:rFonts w:ascii="Times New Roman"/>
          <w:b w:val="false"/>
          <w:i w:val="false"/>
          <w:color w:val="000000"/>
          <w:sz w:val="28"/>
        </w:rPr>
        <w:t>№ 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5.Учесть в районном бюджете на 2022 год поступление целевых трансфертов из областного бюджета в общей сумме 575 421 тысяча тенге: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проект "Первое рабочее место" – 1 587 тысяч тенге: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жилищные сертификаты – 333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расходы на новую систему оплаты труда государственных служащих основанную на факторно-бальной шкале" - 185 060 тысяч тенге: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бизнес-идей" – 7 351 тысяча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3 520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(кресло-коляски) – 1 708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5 071 тысяча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тифлотехнические средства – 1 919 тысяч тенге;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автодороги "Жанибек-Таловка-Малый Узень", Жанибекского района 2-27 километров – 176 621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автомобильных дорог по уице Егизбаева в селе Жанибек Жанибекского района" - 23 324тысячи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автомобильных дорог по улице Байтурсынова в селе Жанибек Жанибекского района" - 23 539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автомобильных дорог по улице Утемисова в селе Жанибек Жанибекского района" - 11 109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тротуара для 9 новых улиц северной части села Жанибек Жанибекского района" - 96 178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автомобильных дорог по улицам Мажитова и Абдрахманова в селе Жанибек Жанибекского района" - 23 000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"Капитальный ремонт автодороги Жанибек-Таловка-Малый Узень 92-128 километров Жанибекского района" - 14 135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"Капитальный ремонт подъездной автодороги районного значения к селу Борсы Жанибекского района (1) километров" - 966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Жанибекского районного маслихата Западно-Казахстанской области от 15.04.2022 </w:t>
      </w:r>
      <w:r>
        <w:rPr>
          <w:rFonts w:ascii="Times New Roman"/>
          <w:b w:val="false"/>
          <w:i w:val="false"/>
          <w:color w:val="000000"/>
          <w:sz w:val="28"/>
        </w:rPr>
        <w:t>№ 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18.07.2022 </w:t>
      </w:r>
      <w:r>
        <w:rPr>
          <w:rFonts w:ascii="Times New Roman"/>
          <w:b w:val="false"/>
          <w:i w:val="false"/>
          <w:color w:val="000000"/>
          <w:sz w:val="28"/>
        </w:rPr>
        <w:t>№ 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25.11.2022 </w:t>
      </w:r>
      <w:r>
        <w:rPr>
          <w:rFonts w:ascii="Times New Roman"/>
          <w:b w:val="false"/>
          <w:i w:val="false"/>
          <w:color w:val="000000"/>
          <w:sz w:val="28"/>
        </w:rPr>
        <w:t>№ 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Учесть в районном бюджете на 2022 год поступление кредитов из республиканского бюджета в общей сумме 55 134 тысячи тенге: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55 134 тысячи тенге.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на 2022 год погашение бюджетных кредитов, выданных из областного бюджета в размере 39 347 тысяч тенге и вознаграждения по бюджетным кредитам, выданным из областного бюджета в размере 17 267 тысяч тенге.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2022 год возврат трансфертов общего характера по расходам ветеринарии в случаях, предусмотренных бюджетным законодательством в размере 92 156 тысяч тенге, по расходам образования 2 372 992 тысячи тенге, по расходам детско-юношеской спортивной школы 47 593 тысячи тенге.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кодексом Республики Казахстан и Правительством Республики Казахстан.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2022 год размер субвенций, передаваемых из областного бюджета в районный бюджет в размере 3 368 004 тысячи тенге.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Установить, что бюджетные изъятия из нижестоящих бюджетов в районный бюджет на 2022 год не предусматриваются.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 на 2022 год размер субвенций, передаваемых из районного бюджета в нижестоящие бюджеты в размере 268 343 тысячи тенге, в том числе: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Жанибекскому сельскому округу – 80 812 тысячи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Акобинскому сельскому округу – 28 427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Куйгенкульскому сельскому округу – 22 464 тысячи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Таускому сельскому округу – 24 182 тысячи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Камыстинскому сельскому округу – 20 332 тысячи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Борсинскому сельскому округу – 21 177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Жаксыбайскому сельскому округу – 27 863 тысячи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Узункульскому сельскому округу – 19 925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Таловскому сельскому округу – 23 161 тысяча тенге.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на 2022 год размер целевых трансфертов, передаваемых из районного бюджета в нижестоящие бюджеты в размере 99 519 тысяч тенге, в том числе: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Таускому сельскому округу – 2 020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Борсинскому сельскому округу – 14 499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Узункульскому сельскому округу – 49 000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Таловскому сельскому округу – 34 000 тысяч тенге.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резерв местного исполнительного органа района на 2022 год в размере 11 700 тысяч тенге. 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районном бюджете на 2022 год предоставление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2022 года.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№12-2</w:t>
            </w:r>
          </w:p>
        </w:tc>
      </w:tr>
    </w:tbl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 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7 026 349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7 451 063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1 994 911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-441 666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425 879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№12-2</w:t>
            </w:r>
          </w:p>
        </w:tc>
      </w:tr>
    </w:tbl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1 414 556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1 414 556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№12-2</w:t>
            </w:r>
          </w:p>
        </w:tc>
      </w:tr>
    </w:tbl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1 414 556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1 414 556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