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45df0" w14:textId="4b45d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Макаровского сельского округа района Бәйтерек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13 января 2021 года № 60-10. Зарегистрировано Департаментом юстиции Западно-Казахстанской области 15 января 2021 года № 6793.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Макаровского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40 332 тысячи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2 155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38 177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41 712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-1 380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1 380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1 380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района Бәйтерек Западно-Казахстанской области от 26.11.2021 </w:t>
      </w:r>
      <w:r>
        <w:rPr>
          <w:rFonts w:ascii="Times New Roman"/>
          <w:b w:val="false"/>
          <w:i w:val="false"/>
          <w:color w:val="000000"/>
          <w:sz w:val="28"/>
        </w:rPr>
        <w:t>№ 10-10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Макаровского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декабря 2020 года "О республиканском бюджете на 2021-2023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24 декабря 2020 года № 59-2 "О бюджете района Бәйтерек на 2021 – 2023 годы" (зарегистрированное в Реестре государственной регистрации нормативных правовых актов № 6643 )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2021-2023 годы".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Установить на 2021 год норматив распределения доходов, для обеспечения сбалансированности местных бюджетов - индивидуальный подоходный налог зачисляется в бюджет сельского округа 100%.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Учесть в бюджете сельского округа на 2021 год поступления субвенции передаваемых из районного бюджета в сумме 18 323 тысячи тенге.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Руководителю аппарата маслихата района Бәйтерек (Г.Терехов) обеспечить государственную регистрацию данного решения в органах юстиции.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Настоящее решение вводится в действие с 1 января 2021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Андрейщев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2021 года № 60-10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Макаровского сельского округа на 2021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района Бәйтерек Западно-Казахстанской области от 26.11.2021 </w:t>
      </w:r>
      <w:r>
        <w:rPr>
          <w:rFonts w:ascii="Times New Roman"/>
          <w:b w:val="false"/>
          <w:i w:val="false"/>
          <w:color w:val="ff0000"/>
          <w:sz w:val="28"/>
        </w:rPr>
        <w:t>№ 10-10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4"/>
        <w:gridCol w:w="1224"/>
        <w:gridCol w:w="1662"/>
        <w:gridCol w:w="1662"/>
        <w:gridCol w:w="350"/>
        <w:gridCol w:w="3421"/>
        <w:gridCol w:w="275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40 332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38 177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38 177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41 712 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25 819 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25 819 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25 819 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25 819 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15 892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15 892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15 892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5 622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-1 380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2021 года № 60-10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Макаровского сельского округа на 2022 год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4"/>
        <w:gridCol w:w="1224"/>
        <w:gridCol w:w="1662"/>
        <w:gridCol w:w="1662"/>
        <w:gridCol w:w="350"/>
        <w:gridCol w:w="3421"/>
        <w:gridCol w:w="275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20 478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18 323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18 323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20 478 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18 582 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18 582 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18 582 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18 582 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2021 года № 60-10</w:t>
            </w:r>
          </w:p>
        </w:tc>
      </w:tr>
    </w:tbl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Макаровского сельского округа на 2023 год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4"/>
        <w:gridCol w:w="1224"/>
        <w:gridCol w:w="1662"/>
        <w:gridCol w:w="1662"/>
        <w:gridCol w:w="350"/>
        <w:gridCol w:w="3421"/>
        <w:gridCol w:w="275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20 478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18 323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18 323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20 478 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18 582 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18 582 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18 582 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18 582 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